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0F4C10" w14:textId="5232DF4C" w:rsidR="0046735B" w:rsidRDefault="0046735B" w:rsidP="0046735B">
      <w:pPr>
        <w:spacing w:after="0" w:line="240" w:lineRule="auto"/>
        <w:rPr>
          <w:b/>
          <w:sz w:val="24"/>
          <w:szCs w:val="24"/>
        </w:rPr>
      </w:pPr>
      <w:r w:rsidRPr="00A71006">
        <w:rPr>
          <w:noProof/>
          <w:sz w:val="24"/>
          <w:lang w:eastAsia="nl-NL"/>
        </w:rPr>
        <w:drawing>
          <wp:anchor distT="0" distB="0" distL="114300" distR="114300" simplePos="0" relativeHeight="251658240" behindDoc="1" locked="0" layoutInCell="1" allowOverlap="1" wp14:anchorId="5EDADB4B" wp14:editId="482D3CCB">
            <wp:simplePos x="0" y="0"/>
            <wp:positionH relativeFrom="page">
              <wp:posOffset>5479098</wp:posOffset>
            </wp:positionH>
            <wp:positionV relativeFrom="paragraph">
              <wp:posOffset>-475615</wp:posOffset>
            </wp:positionV>
            <wp:extent cx="1962150" cy="981075"/>
            <wp:effectExtent l="0" t="0" r="0" b="9525"/>
            <wp:wrapNone/>
            <wp:docPr id="1" name="Afbeelding 1" descr="Logo_Fondali_RG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Fondali_RGB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62150" cy="981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B7100CA">
        <w:rPr>
          <w:b/>
          <w:bCs/>
          <w:sz w:val="24"/>
          <w:szCs w:val="24"/>
        </w:rPr>
        <w:t xml:space="preserve">Toestemming publicatie beeldmateriaal en gebruik persoonlijke gegevens. </w:t>
      </w:r>
    </w:p>
    <w:p w14:paraId="66E5EE88" w14:textId="77777777" w:rsidR="0046735B" w:rsidRPr="00A71006" w:rsidRDefault="0046735B" w:rsidP="0046735B">
      <w:pPr>
        <w:spacing w:after="0" w:line="240" w:lineRule="auto"/>
        <w:rPr>
          <w:i/>
          <w:sz w:val="24"/>
        </w:rPr>
      </w:pPr>
    </w:p>
    <w:p w14:paraId="1DFCC6D4" w14:textId="77777777" w:rsidR="0046735B" w:rsidRPr="00A71006" w:rsidRDefault="0046735B" w:rsidP="0046735B">
      <w:pPr>
        <w:spacing w:after="0" w:line="240" w:lineRule="auto"/>
        <w:rPr>
          <w:sz w:val="24"/>
        </w:rPr>
      </w:pPr>
      <w:r w:rsidRPr="00A71006">
        <w:rPr>
          <w:sz w:val="24"/>
        </w:rPr>
        <w:t>Beste ouder</w:t>
      </w:r>
      <w:r>
        <w:rPr>
          <w:sz w:val="24"/>
        </w:rPr>
        <w:t>s</w:t>
      </w:r>
      <w:r w:rsidRPr="00A71006">
        <w:rPr>
          <w:sz w:val="24"/>
        </w:rPr>
        <w:t>/verzorger</w:t>
      </w:r>
      <w:r>
        <w:rPr>
          <w:sz w:val="24"/>
        </w:rPr>
        <w:t>s</w:t>
      </w:r>
      <w:r w:rsidRPr="00A71006">
        <w:rPr>
          <w:sz w:val="24"/>
        </w:rPr>
        <w:t>,</w:t>
      </w:r>
    </w:p>
    <w:p w14:paraId="05646A51" w14:textId="77777777" w:rsidR="0046735B" w:rsidRPr="00A71006" w:rsidRDefault="0046735B" w:rsidP="0046735B">
      <w:pPr>
        <w:spacing w:after="0" w:line="240" w:lineRule="auto"/>
        <w:rPr>
          <w:sz w:val="24"/>
        </w:rPr>
      </w:pPr>
    </w:p>
    <w:p w14:paraId="784F5AD9" w14:textId="5B9C3BA6" w:rsidR="0046735B" w:rsidRPr="00A71006" w:rsidRDefault="0046735B" w:rsidP="76FFFC32">
      <w:pPr>
        <w:spacing w:after="0" w:line="240" w:lineRule="auto"/>
        <w:rPr>
          <w:sz w:val="24"/>
          <w:szCs w:val="24"/>
        </w:rPr>
      </w:pPr>
      <w:r w:rsidRPr="76FFFC32">
        <w:rPr>
          <w:sz w:val="24"/>
          <w:szCs w:val="24"/>
        </w:rPr>
        <w:t>Op onze school laten wij u door middel van beeldmateriaal, in de vorm van foto’s en video’s, zien waar me mee bezig zijn. Het beeldmateriaal wordt gemaakt tijdens verschillende gelegenheden gedurende het schooljaar, zoals activiteiten, vieringen, schoolreisjes en de lessen. Uw zoon/dochter kan op deze foto’s of video’s te zien zijn. Daarnaast hebben wij een aantal persoonlijke gegevens nodig om gebruik te kunnen maken van de schoolbi</w:t>
      </w:r>
      <w:r w:rsidR="1E400942" w:rsidRPr="76FFFC32">
        <w:rPr>
          <w:sz w:val="24"/>
          <w:szCs w:val="24"/>
        </w:rPr>
        <w:t>bliotheek</w:t>
      </w:r>
      <w:r w:rsidRPr="76FFFC32">
        <w:rPr>
          <w:sz w:val="24"/>
          <w:szCs w:val="24"/>
        </w:rPr>
        <w:t xml:space="preserve"> en</w:t>
      </w:r>
      <w:r w:rsidR="458CE0D5" w:rsidRPr="76FFFC32">
        <w:rPr>
          <w:sz w:val="24"/>
          <w:szCs w:val="24"/>
        </w:rPr>
        <w:t xml:space="preserve"> om</w:t>
      </w:r>
      <w:r w:rsidRPr="76FFFC32">
        <w:rPr>
          <w:sz w:val="24"/>
          <w:szCs w:val="24"/>
        </w:rPr>
        <w:t xml:space="preserve"> een BHV-noodlijst te hanteren.  </w:t>
      </w:r>
    </w:p>
    <w:p w14:paraId="175D243B" w14:textId="40D113C1" w:rsidR="0046735B" w:rsidRDefault="0046735B" w:rsidP="0046735B">
      <w:pPr>
        <w:spacing w:after="0" w:line="240" w:lineRule="auto"/>
        <w:rPr>
          <w:sz w:val="24"/>
        </w:rPr>
      </w:pPr>
    </w:p>
    <w:p w14:paraId="0DC3DCB3" w14:textId="74E3DE5A" w:rsidR="0046735B" w:rsidRDefault="0046735B" w:rsidP="76FFFC32">
      <w:pPr>
        <w:spacing w:after="0" w:line="240" w:lineRule="auto"/>
        <w:rPr>
          <w:sz w:val="24"/>
          <w:szCs w:val="24"/>
        </w:rPr>
      </w:pPr>
      <w:r w:rsidRPr="76FFFC32">
        <w:rPr>
          <w:sz w:val="24"/>
          <w:szCs w:val="24"/>
        </w:rPr>
        <w:t>Als vanzelfsprekend gaan wij zorgvuldig om met het plaatsen en bewaren van het beeldmateriaal en de persoonlijke gegevens. Wij vinden het belangrijk om uw toestemming te vragen voor het gebruik van beeldmateriaal</w:t>
      </w:r>
      <w:r w:rsidR="10C5E721" w:rsidRPr="76FFFC32">
        <w:rPr>
          <w:sz w:val="24"/>
          <w:szCs w:val="24"/>
        </w:rPr>
        <w:t xml:space="preserve"> en persoonsgegevens</w:t>
      </w:r>
      <w:r w:rsidRPr="76FFFC32">
        <w:rPr>
          <w:sz w:val="24"/>
          <w:szCs w:val="24"/>
        </w:rPr>
        <w:t xml:space="preserve">. Bovendien vraagt de wet AVG van ons dat wij u jaarlijks om toestemming vragen. </w:t>
      </w:r>
    </w:p>
    <w:p w14:paraId="625CF2FE" w14:textId="77777777" w:rsidR="0046735B" w:rsidRDefault="0046735B" w:rsidP="0046735B">
      <w:pPr>
        <w:spacing w:after="0" w:line="240" w:lineRule="auto"/>
        <w:rPr>
          <w:sz w:val="24"/>
        </w:rPr>
      </w:pPr>
    </w:p>
    <w:p w14:paraId="1CD960B5" w14:textId="5BEAC0A7" w:rsidR="0046735B" w:rsidRPr="00A71006" w:rsidRDefault="0046735B" w:rsidP="76FFFC32">
      <w:pPr>
        <w:spacing w:after="0" w:line="240" w:lineRule="auto"/>
        <w:rPr>
          <w:b/>
          <w:bCs/>
          <w:sz w:val="24"/>
          <w:szCs w:val="24"/>
        </w:rPr>
      </w:pPr>
      <w:r w:rsidRPr="0996A4AC">
        <w:rPr>
          <w:b/>
          <w:bCs/>
          <w:sz w:val="24"/>
          <w:szCs w:val="24"/>
        </w:rPr>
        <w:t xml:space="preserve">Met deze brief vragen we uw toestemming voor het gebruik van beeldmateriaal en de persoonlijke gegevens van uw kinderen. Wilt u </w:t>
      </w:r>
      <w:r w:rsidR="2F45D8AF" w:rsidRPr="0996A4AC">
        <w:rPr>
          <w:b/>
          <w:bCs/>
          <w:sz w:val="24"/>
          <w:szCs w:val="24"/>
        </w:rPr>
        <w:t xml:space="preserve">het bijbehorende formulier </w:t>
      </w:r>
      <w:r w:rsidRPr="0996A4AC">
        <w:rPr>
          <w:b/>
          <w:bCs/>
          <w:sz w:val="24"/>
          <w:szCs w:val="24"/>
        </w:rPr>
        <w:t xml:space="preserve">invullen en </w:t>
      </w:r>
      <w:r w:rsidR="3CC01E4F" w:rsidRPr="0996A4AC">
        <w:rPr>
          <w:b/>
          <w:bCs/>
          <w:sz w:val="24"/>
          <w:szCs w:val="24"/>
        </w:rPr>
        <w:t>inleveren op</w:t>
      </w:r>
      <w:r w:rsidRPr="0996A4AC">
        <w:rPr>
          <w:b/>
          <w:bCs/>
          <w:sz w:val="24"/>
          <w:szCs w:val="24"/>
        </w:rPr>
        <w:t xml:space="preserve"> school?</w:t>
      </w:r>
    </w:p>
    <w:p w14:paraId="731B4C44" w14:textId="037F8606" w:rsidR="0046735B" w:rsidRDefault="0046735B" w:rsidP="0046735B">
      <w:pPr>
        <w:spacing w:after="0" w:line="240" w:lineRule="auto"/>
        <w:rPr>
          <w:sz w:val="24"/>
        </w:rPr>
      </w:pPr>
    </w:p>
    <w:p w14:paraId="4E455451" w14:textId="1681CFA6" w:rsidR="0046735B" w:rsidRPr="0046735B" w:rsidRDefault="0046735B" w:rsidP="0046735B">
      <w:pPr>
        <w:spacing w:after="0" w:line="240" w:lineRule="auto"/>
        <w:rPr>
          <w:sz w:val="24"/>
          <w:u w:val="single"/>
        </w:rPr>
      </w:pPr>
      <w:r w:rsidRPr="0046735B">
        <w:rPr>
          <w:sz w:val="24"/>
          <w:u w:val="single"/>
        </w:rPr>
        <w:t>Beeldmateriaal</w:t>
      </w:r>
    </w:p>
    <w:p w14:paraId="4D91F1D6" w14:textId="1F0EAB01" w:rsidR="0046735B" w:rsidRDefault="0046735B" w:rsidP="76FFFC32">
      <w:pPr>
        <w:spacing w:after="0" w:line="240" w:lineRule="auto"/>
        <w:rPr>
          <w:sz w:val="24"/>
          <w:szCs w:val="24"/>
        </w:rPr>
      </w:pPr>
      <w:r w:rsidRPr="0B7100CA">
        <w:rPr>
          <w:sz w:val="24"/>
          <w:szCs w:val="24"/>
        </w:rPr>
        <w:t xml:space="preserve">Uw toestemming geldt alleen voor foto’s en video’s die door ons als school, of in onze opdracht worden gemaakt. </w:t>
      </w:r>
      <w:r w:rsidR="53C82E19" w:rsidRPr="0B7100CA">
        <w:rPr>
          <w:sz w:val="24"/>
          <w:szCs w:val="24"/>
        </w:rPr>
        <w:t xml:space="preserve">Wij zorgen ervoor dat er geen namen bij het beeldmateriaal worden genoemd. </w:t>
      </w:r>
      <w:r w:rsidRPr="0B7100CA">
        <w:rPr>
          <w:sz w:val="24"/>
          <w:szCs w:val="24"/>
        </w:rPr>
        <w:t>Hoewel wij dit niet wenselijk vinden, kan het gebeuren dat andere ouders foto’s maken tijdens schoolactiviteiten. De school heeft daar weinig invloed op, maar wij vertrouwen erop dat deze ouders terughoudend zijn bij het plaatsen van foto’s en video’s op internet</w:t>
      </w:r>
      <w:r w:rsidR="00101AAE" w:rsidRPr="0B7100CA">
        <w:rPr>
          <w:sz w:val="24"/>
          <w:szCs w:val="24"/>
        </w:rPr>
        <w:t xml:space="preserve">. </w:t>
      </w:r>
    </w:p>
    <w:p w14:paraId="0040BD5F" w14:textId="77777777" w:rsidR="00B1193A" w:rsidRDefault="00B1193A" w:rsidP="0046735B">
      <w:pPr>
        <w:spacing w:after="0" w:line="240" w:lineRule="auto"/>
        <w:rPr>
          <w:sz w:val="24"/>
        </w:rPr>
      </w:pPr>
    </w:p>
    <w:p w14:paraId="4D175FC6" w14:textId="26162E3D" w:rsidR="00101AAE" w:rsidRPr="00101AAE" w:rsidRDefault="00101AAE" w:rsidP="0B7100CA">
      <w:pPr>
        <w:spacing w:after="0" w:line="240" w:lineRule="auto"/>
        <w:rPr>
          <w:sz w:val="24"/>
          <w:szCs w:val="24"/>
          <w:u w:val="single"/>
        </w:rPr>
      </w:pPr>
      <w:r w:rsidRPr="0B7100CA">
        <w:rPr>
          <w:sz w:val="24"/>
          <w:szCs w:val="24"/>
          <w:u w:val="single"/>
        </w:rPr>
        <w:t>Schoolbi</w:t>
      </w:r>
      <w:r w:rsidR="00B1193A" w:rsidRPr="0B7100CA">
        <w:rPr>
          <w:sz w:val="24"/>
          <w:szCs w:val="24"/>
          <w:u w:val="single"/>
        </w:rPr>
        <w:t>b</w:t>
      </w:r>
      <w:r w:rsidR="646385CB" w:rsidRPr="0B7100CA">
        <w:rPr>
          <w:sz w:val="24"/>
          <w:szCs w:val="24"/>
          <w:u w:val="single"/>
        </w:rPr>
        <w:t>liotheek</w:t>
      </w:r>
    </w:p>
    <w:p w14:paraId="0835B544" w14:textId="1B2D5CCF" w:rsidR="00101AAE" w:rsidRDefault="5C0605BF" w:rsidP="0046735B">
      <w:pPr>
        <w:spacing w:after="0" w:line="240" w:lineRule="auto"/>
        <w:rPr>
          <w:sz w:val="24"/>
          <w:szCs w:val="24"/>
        </w:rPr>
      </w:pPr>
      <w:r w:rsidRPr="0B006072">
        <w:rPr>
          <w:sz w:val="24"/>
          <w:szCs w:val="24"/>
        </w:rPr>
        <w:t xml:space="preserve">Stichting </w:t>
      </w:r>
      <w:proofErr w:type="spellStart"/>
      <w:r w:rsidRPr="0B006072">
        <w:rPr>
          <w:sz w:val="24"/>
          <w:szCs w:val="24"/>
        </w:rPr>
        <w:t>FlevoMeer</w:t>
      </w:r>
      <w:proofErr w:type="spellEnd"/>
      <w:r w:rsidRPr="0B006072">
        <w:rPr>
          <w:sz w:val="24"/>
          <w:szCs w:val="24"/>
        </w:rPr>
        <w:t xml:space="preserve"> Bibliotheek biedt alle leerlingen een gratis jeugdlidmaatschap aan.</w:t>
      </w:r>
      <w:r w:rsidR="7CB8A1DF" w:rsidRPr="0B006072">
        <w:rPr>
          <w:sz w:val="24"/>
          <w:szCs w:val="24"/>
        </w:rPr>
        <w:t xml:space="preserve"> </w:t>
      </w:r>
      <w:r w:rsidRPr="0B006072">
        <w:rPr>
          <w:sz w:val="24"/>
          <w:szCs w:val="24"/>
        </w:rPr>
        <w:t xml:space="preserve"> Hiermee kunnen de leerlingen op school en in de bibliotheek van Emmeloord boeken</w:t>
      </w:r>
      <w:r w:rsidR="3619C2C5" w:rsidRPr="0B006072">
        <w:rPr>
          <w:sz w:val="24"/>
          <w:szCs w:val="24"/>
        </w:rPr>
        <w:t xml:space="preserve">, tijdschriften, strips, films en games lenen. </w:t>
      </w:r>
      <w:r w:rsidR="0BCCD52C" w:rsidRPr="0B006072">
        <w:rPr>
          <w:sz w:val="24"/>
          <w:szCs w:val="24"/>
        </w:rPr>
        <w:t xml:space="preserve">Tevens wordt dit lidmaatschap gebruikt voor </w:t>
      </w:r>
      <w:proofErr w:type="spellStart"/>
      <w:r w:rsidR="0BCCD52C" w:rsidRPr="0B006072">
        <w:rPr>
          <w:sz w:val="24"/>
          <w:szCs w:val="24"/>
        </w:rPr>
        <w:t>Blieb</w:t>
      </w:r>
      <w:proofErr w:type="spellEnd"/>
      <w:r w:rsidR="0BCCD52C" w:rsidRPr="0B006072">
        <w:rPr>
          <w:sz w:val="24"/>
          <w:szCs w:val="24"/>
        </w:rPr>
        <w:t xml:space="preserve"> (</w:t>
      </w:r>
      <w:proofErr w:type="spellStart"/>
      <w:r w:rsidR="0BCCD52C" w:rsidRPr="0B006072">
        <w:rPr>
          <w:sz w:val="24"/>
          <w:szCs w:val="24"/>
        </w:rPr>
        <w:t>boekenuitleen</w:t>
      </w:r>
      <w:proofErr w:type="spellEnd"/>
      <w:r w:rsidR="0BCCD52C" w:rsidRPr="0B006072">
        <w:rPr>
          <w:sz w:val="24"/>
          <w:szCs w:val="24"/>
        </w:rPr>
        <w:t xml:space="preserve"> op woensdagochtend). </w:t>
      </w:r>
      <w:r w:rsidR="3619C2C5" w:rsidRPr="0B006072">
        <w:rPr>
          <w:sz w:val="24"/>
          <w:szCs w:val="24"/>
        </w:rPr>
        <w:t xml:space="preserve">Wij vragen uw toestemming om enkele </w:t>
      </w:r>
      <w:r w:rsidR="28B2DFE9" w:rsidRPr="0B006072">
        <w:rPr>
          <w:sz w:val="24"/>
          <w:szCs w:val="24"/>
        </w:rPr>
        <w:t>persoonsgegevens van uw kind (voor- en achternaam, geboortedatum, adres, woonplaats) te verstrekken aan de bibliotheek</w:t>
      </w:r>
      <w:r w:rsidR="4EA72446" w:rsidRPr="0B006072">
        <w:rPr>
          <w:sz w:val="24"/>
          <w:szCs w:val="24"/>
        </w:rPr>
        <w:t>, voor dit lidmaatschap</w:t>
      </w:r>
      <w:r w:rsidR="28B2DFE9" w:rsidRPr="0B006072">
        <w:rPr>
          <w:sz w:val="24"/>
          <w:szCs w:val="24"/>
        </w:rPr>
        <w:t xml:space="preserve">. Voor meer informatie ga naar </w:t>
      </w:r>
      <w:hyperlink r:id="rId6">
        <w:r w:rsidR="28B2DFE9" w:rsidRPr="0B006072">
          <w:rPr>
            <w:rStyle w:val="Hyperlink"/>
            <w:sz w:val="24"/>
            <w:szCs w:val="24"/>
          </w:rPr>
          <w:t>www.flevomeerbibliotheek.nl</w:t>
        </w:r>
      </w:hyperlink>
      <w:r w:rsidR="28B2DFE9" w:rsidRPr="0B006072">
        <w:rPr>
          <w:sz w:val="24"/>
          <w:szCs w:val="24"/>
        </w:rPr>
        <w:t xml:space="preserve"> </w:t>
      </w:r>
    </w:p>
    <w:p w14:paraId="0878CD51" w14:textId="77777777" w:rsidR="00B1193A" w:rsidRDefault="00B1193A" w:rsidP="0046735B">
      <w:pPr>
        <w:spacing w:after="0" w:line="240" w:lineRule="auto"/>
        <w:rPr>
          <w:sz w:val="24"/>
        </w:rPr>
      </w:pPr>
    </w:p>
    <w:p w14:paraId="7CEE9D09" w14:textId="36A2CC0A" w:rsidR="00101AAE" w:rsidRPr="00101AAE" w:rsidRDefault="00101AAE" w:rsidP="0046735B">
      <w:pPr>
        <w:spacing w:after="0" w:line="240" w:lineRule="auto"/>
        <w:rPr>
          <w:sz w:val="24"/>
          <w:u w:val="single"/>
        </w:rPr>
      </w:pPr>
      <w:r w:rsidRPr="00101AAE">
        <w:rPr>
          <w:sz w:val="24"/>
          <w:u w:val="single"/>
        </w:rPr>
        <w:t>BHV-noodlijst</w:t>
      </w:r>
    </w:p>
    <w:p w14:paraId="001830F8" w14:textId="72D69C03" w:rsidR="0020409A" w:rsidRDefault="00101AAE" w:rsidP="76FFFC32">
      <w:pPr>
        <w:spacing w:after="0" w:line="240" w:lineRule="auto"/>
        <w:rPr>
          <w:sz w:val="24"/>
          <w:szCs w:val="24"/>
        </w:rPr>
      </w:pPr>
      <w:r w:rsidRPr="0B7100CA">
        <w:rPr>
          <w:sz w:val="24"/>
          <w:szCs w:val="24"/>
        </w:rPr>
        <w:t xml:space="preserve">In geval van nood en/of ontruimen hanteren wij een noodlijst om de aanwezigheid van de leerlingen te controleren en in uiterste nood ouders/verzorgers telefonisch op de hoogte te brengen van de situatie, wanneer deze dermate is dat er niet kan worden teruggekeerd naar ons schoolgebouw. Op deze lijst </w:t>
      </w:r>
      <w:r w:rsidR="1C10644B" w:rsidRPr="0B7100CA">
        <w:rPr>
          <w:sz w:val="24"/>
          <w:szCs w:val="24"/>
        </w:rPr>
        <w:t>wordt</w:t>
      </w:r>
      <w:r w:rsidRPr="0B7100CA">
        <w:rPr>
          <w:sz w:val="24"/>
          <w:szCs w:val="24"/>
        </w:rPr>
        <w:t xml:space="preserve"> de naam, geboortedatum en </w:t>
      </w:r>
      <w:r w:rsidR="0020409A" w:rsidRPr="0B7100CA">
        <w:rPr>
          <w:sz w:val="24"/>
          <w:szCs w:val="24"/>
        </w:rPr>
        <w:t xml:space="preserve">opgegeven </w:t>
      </w:r>
      <w:r w:rsidRPr="0B7100CA">
        <w:rPr>
          <w:sz w:val="24"/>
          <w:szCs w:val="24"/>
        </w:rPr>
        <w:t xml:space="preserve">noodnummer(s) per leerling </w:t>
      </w:r>
      <w:r w:rsidR="27FDBF93" w:rsidRPr="0B7100CA">
        <w:rPr>
          <w:sz w:val="24"/>
          <w:szCs w:val="24"/>
        </w:rPr>
        <w:t>genoemd</w:t>
      </w:r>
      <w:r w:rsidRPr="0B7100CA">
        <w:rPr>
          <w:sz w:val="24"/>
          <w:szCs w:val="24"/>
        </w:rPr>
        <w:t>.</w:t>
      </w:r>
      <w:r w:rsidR="0020409A" w:rsidRPr="0B7100CA">
        <w:rPr>
          <w:sz w:val="24"/>
          <w:szCs w:val="24"/>
        </w:rPr>
        <w:t xml:space="preserve"> De noodlijst wordt opgesteld aan de hand van de ingeleverde en ondertekende formul</w:t>
      </w:r>
      <w:r w:rsidR="6D282FA3" w:rsidRPr="0B7100CA">
        <w:rPr>
          <w:sz w:val="24"/>
          <w:szCs w:val="24"/>
        </w:rPr>
        <w:t>i</w:t>
      </w:r>
      <w:r w:rsidR="0020409A" w:rsidRPr="0B7100CA">
        <w:rPr>
          <w:sz w:val="24"/>
          <w:szCs w:val="24"/>
        </w:rPr>
        <w:t xml:space="preserve">eren. De noodlijsten komen afgedekt in een tas bij de nooduitgangen te hangen. </w:t>
      </w:r>
    </w:p>
    <w:p w14:paraId="216A6C7E" w14:textId="77777777" w:rsidR="0020409A" w:rsidRDefault="0020409A" w:rsidP="0046735B">
      <w:pPr>
        <w:spacing w:after="0" w:line="240" w:lineRule="auto"/>
        <w:rPr>
          <w:sz w:val="24"/>
        </w:rPr>
      </w:pPr>
    </w:p>
    <w:p w14:paraId="6DA420CA" w14:textId="58CB660A" w:rsidR="0020409A" w:rsidRDefault="0020409A" w:rsidP="0046735B">
      <w:pPr>
        <w:spacing w:after="0" w:line="240" w:lineRule="auto"/>
        <w:rPr>
          <w:sz w:val="24"/>
          <w:szCs w:val="24"/>
        </w:rPr>
      </w:pPr>
      <w:r w:rsidRPr="0B7100CA">
        <w:rPr>
          <w:sz w:val="24"/>
          <w:szCs w:val="24"/>
        </w:rPr>
        <w:lastRenderedPageBreak/>
        <w:t>Mocht u geen toestemming geven voor het verlenen van deze gegevens, dan zal alleen de voornaam van uw zoon/dochter worden genoteerd op de noodlijst. In geval van nood worden</w:t>
      </w:r>
      <w:r w:rsidR="67F9C98B" w:rsidRPr="0B7100CA">
        <w:rPr>
          <w:sz w:val="24"/>
          <w:szCs w:val="24"/>
        </w:rPr>
        <w:t xml:space="preserve"> dan</w:t>
      </w:r>
      <w:r w:rsidRPr="0B7100CA">
        <w:rPr>
          <w:sz w:val="24"/>
          <w:szCs w:val="24"/>
        </w:rPr>
        <w:t xml:space="preserve"> de ouders/verzorgers van deze leerlingen als laatste op de hoogte gebracht. Dit gebeurt aan de hand van de gegeven</w:t>
      </w:r>
      <w:r w:rsidR="5C8A5F83" w:rsidRPr="0B7100CA">
        <w:rPr>
          <w:sz w:val="24"/>
          <w:szCs w:val="24"/>
        </w:rPr>
        <w:t>s</w:t>
      </w:r>
      <w:r w:rsidRPr="0B7100CA">
        <w:rPr>
          <w:sz w:val="24"/>
          <w:szCs w:val="24"/>
        </w:rPr>
        <w:t xml:space="preserve"> die op dat moment </w:t>
      </w:r>
      <w:r w:rsidR="1C02ED45" w:rsidRPr="0B7100CA">
        <w:rPr>
          <w:sz w:val="24"/>
          <w:szCs w:val="24"/>
        </w:rPr>
        <w:t>b</w:t>
      </w:r>
      <w:r w:rsidRPr="0B7100CA">
        <w:rPr>
          <w:sz w:val="24"/>
          <w:szCs w:val="24"/>
        </w:rPr>
        <w:t xml:space="preserve">innen ons bereik liggen en bekend zijn in ons leerlingvolgsysteem. </w:t>
      </w:r>
    </w:p>
    <w:p w14:paraId="14214BAD" w14:textId="5C60F833" w:rsidR="0020409A" w:rsidRDefault="0020409A" w:rsidP="0046735B">
      <w:pPr>
        <w:spacing w:after="0" w:line="240" w:lineRule="auto"/>
        <w:rPr>
          <w:sz w:val="24"/>
        </w:rPr>
      </w:pPr>
    </w:p>
    <w:p w14:paraId="0F1E99E4" w14:textId="03D265AD" w:rsidR="0020409A" w:rsidRPr="0020409A" w:rsidRDefault="0020409A" w:rsidP="0046735B">
      <w:pPr>
        <w:spacing w:after="0" w:line="240" w:lineRule="auto"/>
        <w:rPr>
          <w:sz w:val="24"/>
          <w:szCs w:val="24"/>
        </w:rPr>
      </w:pPr>
      <w:r w:rsidRPr="0B7100CA">
        <w:rPr>
          <w:sz w:val="24"/>
          <w:szCs w:val="24"/>
        </w:rPr>
        <w:t xml:space="preserve">Het up-to-date houden van deze belangrijke persoonsgegevens </w:t>
      </w:r>
      <w:r w:rsidR="4974AF34" w:rsidRPr="0B7100CA">
        <w:rPr>
          <w:sz w:val="24"/>
          <w:szCs w:val="24"/>
        </w:rPr>
        <w:t xml:space="preserve">in onze administratie </w:t>
      </w:r>
      <w:r w:rsidR="07D27B64" w:rsidRPr="0B7100CA">
        <w:rPr>
          <w:sz w:val="24"/>
          <w:szCs w:val="24"/>
        </w:rPr>
        <w:t>is de</w:t>
      </w:r>
      <w:r w:rsidRPr="0B7100CA">
        <w:rPr>
          <w:sz w:val="24"/>
          <w:szCs w:val="24"/>
        </w:rPr>
        <w:t xml:space="preserve"> verantwoordelijkheid van ouders/verzorgers. </w:t>
      </w:r>
      <w:r w:rsidR="5D6F6384" w:rsidRPr="0B7100CA">
        <w:rPr>
          <w:sz w:val="24"/>
          <w:szCs w:val="24"/>
        </w:rPr>
        <w:t xml:space="preserve">U kunt de gegevens wijzigen via de </w:t>
      </w:r>
      <w:proofErr w:type="spellStart"/>
      <w:r w:rsidR="5D6F6384" w:rsidRPr="0B7100CA">
        <w:rPr>
          <w:sz w:val="24"/>
          <w:szCs w:val="24"/>
        </w:rPr>
        <w:t>Parnassys</w:t>
      </w:r>
      <w:proofErr w:type="spellEnd"/>
      <w:r w:rsidR="5D6F6384" w:rsidRPr="0B7100CA">
        <w:rPr>
          <w:sz w:val="24"/>
          <w:szCs w:val="24"/>
        </w:rPr>
        <w:t xml:space="preserve"> ouderportal. Daarvoor heeft u een inlogcode gekregen.</w:t>
      </w:r>
    </w:p>
    <w:p w14:paraId="3DAD7B43" w14:textId="77777777" w:rsidR="0046735B" w:rsidRPr="00A71006" w:rsidRDefault="0046735B" w:rsidP="0046735B">
      <w:pPr>
        <w:spacing w:after="0" w:line="240" w:lineRule="auto"/>
        <w:rPr>
          <w:sz w:val="24"/>
        </w:rPr>
      </w:pPr>
    </w:p>
    <w:p w14:paraId="435E99FF" w14:textId="77777777" w:rsidR="0046735B" w:rsidRPr="00A71006" w:rsidRDefault="0046735B" w:rsidP="0046735B">
      <w:pPr>
        <w:spacing w:after="0" w:line="240" w:lineRule="auto"/>
        <w:rPr>
          <w:sz w:val="24"/>
        </w:rPr>
      </w:pPr>
      <w:r w:rsidRPr="00A71006">
        <w:rPr>
          <w:sz w:val="24"/>
        </w:rPr>
        <w:t>Alvast bedankt voor uw medewerking.</w:t>
      </w:r>
    </w:p>
    <w:p w14:paraId="1F46B19E" w14:textId="77777777" w:rsidR="0046735B" w:rsidRPr="00A71006" w:rsidRDefault="0046735B" w:rsidP="0046735B">
      <w:pPr>
        <w:spacing w:after="0" w:line="240" w:lineRule="auto"/>
        <w:rPr>
          <w:sz w:val="24"/>
        </w:rPr>
      </w:pPr>
    </w:p>
    <w:p w14:paraId="7618B60A" w14:textId="77777777" w:rsidR="0046735B" w:rsidRPr="00A71006" w:rsidRDefault="0046735B" w:rsidP="0046735B">
      <w:pPr>
        <w:spacing w:after="0" w:line="240" w:lineRule="auto"/>
        <w:rPr>
          <w:sz w:val="24"/>
        </w:rPr>
      </w:pPr>
      <w:r w:rsidRPr="00A71006">
        <w:rPr>
          <w:sz w:val="24"/>
        </w:rPr>
        <w:t>Met vriendelijke groet,</w:t>
      </w:r>
    </w:p>
    <w:p w14:paraId="2D0C8DF4" w14:textId="77777777" w:rsidR="0046735B" w:rsidRPr="00A71006" w:rsidRDefault="0046735B" w:rsidP="0046735B">
      <w:pPr>
        <w:spacing w:after="0" w:line="240" w:lineRule="auto"/>
        <w:rPr>
          <w:sz w:val="24"/>
        </w:rPr>
      </w:pPr>
    </w:p>
    <w:p w14:paraId="3C286AE4" w14:textId="5B0CE4CB" w:rsidR="6A759789" w:rsidRDefault="6A759789" w:rsidP="0B7100CA">
      <w:pPr>
        <w:spacing w:after="0" w:line="240" w:lineRule="auto"/>
      </w:pPr>
      <w:r w:rsidRPr="0B7100CA">
        <w:rPr>
          <w:sz w:val="24"/>
          <w:szCs w:val="24"/>
        </w:rPr>
        <w:t xml:space="preserve">Team </w:t>
      </w:r>
      <w:proofErr w:type="spellStart"/>
      <w:r w:rsidRPr="0B7100CA">
        <w:rPr>
          <w:sz w:val="24"/>
          <w:szCs w:val="24"/>
        </w:rPr>
        <w:t>sws</w:t>
      </w:r>
      <w:proofErr w:type="spellEnd"/>
      <w:r w:rsidRPr="0B7100CA">
        <w:rPr>
          <w:sz w:val="24"/>
          <w:szCs w:val="24"/>
        </w:rPr>
        <w:t xml:space="preserve"> </w:t>
      </w:r>
      <w:proofErr w:type="spellStart"/>
      <w:r w:rsidRPr="0B7100CA">
        <w:rPr>
          <w:sz w:val="24"/>
          <w:szCs w:val="24"/>
        </w:rPr>
        <w:t>Fondali</w:t>
      </w:r>
      <w:proofErr w:type="spellEnd"/>
    </w:p>
    <w:p w14:paraId="23A0A6F3" w14:textId="77777777" w:rsidR="0046735B" w:rsidRDefault="0046735B" w:rsidP="0046735B">
      <w:pPr>
        <w:rPr>
          <w:sz w:val="24"/>
        </w:rPr>
      </w:pPr>
      <w:r>
        <w:rPr>
          <w:sz w:val="24"/>
        </w:rPr>
        <w:br w:type="page"/>
      </w:r>
    </w:p>
    <w:p w14:paraId="6A6739F1" w14:textId="51267108" w:rsidR="00B1193A" w:rsidRPr="00A71006" w:rsidRDefault="00B1193A" w:rsidP="00B1193A">
      <w:pPr>
        <w:spacing w:after="0" w:line="240" w:lineRule="auto"/>
        <w:rPr>
          <w:b/>
          <w:sz w:val="24"/>
        </w:rPr>
      </w:pPr>
      <w:r w:rsidRPr="00A71006">
        <w:rPr>
          <w:noProof/>
          <w:sz w:val="24"/>
          <w:lang w:eastAsia="nl-NL"/>
        </w:rPr>
        <w:lastRenderedPageBreak/>
        <w:drawing>
          <wp:anchor distT="0" distB="0" distL="114300" distR="114300" simplePos="0" relativeHeight="251658241" behindDoc="1" locked="0" layoutInCell="1" allowOverlap="1" wp14:anchorId="4F467D9C" wp14:editId="4620C82A">
            <wp:simplePos x="0" y="0"/>
            <wp:positionH relativeFrom="column">
              <wp:posOffset>4528820</wp:posOffset>
            </wp:positionH>
            <wp:positionV relativeFrom="paragraph">
              <wp:posOffset>-551815</wp:posOffset>
            </wp:positionV>
            <wp:extent cx="1943100" cy="971550"/>
            <wp:effectExtent l="0" t="0" r="0" b="0"/>
            <wp:wrapNone/>
            <wp:docPr id="2" name="Afbeelding 2" descr="Logo_Fondali_RG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Fondali_RGB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43100"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B7100CA">
        <w:rPr>
          <w:b/>
          <w:bCs/>
          <w:sz w:val="24"/>
          <w:szCs w:val="24"/>
        </w:rPr>
        <w:t xml:space="preserve">Toestemming publicatie beeldmateriaal en gebruik persoonlijke gegevens. </w:t>
      </w:r>
    </w:p>
    <w:p w14:paraId="1526CD23" w14:textId="77777777" w:rsidR="00B1193A" w:rsidRPr="00A71006" w:rsidRDefault="00B1193A" w:rsidP="00B1193A">
      <w:pPr>
        <w:spacing w:after="0" w:line="240" w:lineRule="auto"/>
        <w:rPr>
          <w:i/>
          <w:sz w:val="24"/>
        </w:rPr>
      </w:pPr>
    </w:p>
    <w:p w14:paraId="35B1744E" w14:textId="77777777" w:rsidR="0046735B" w:rsidRDefault="0046735B" w:rsidP="0046735B">
      <w:pPr>
        <w:spacing w:after="0" w:line="240" w:lineRule="auto"/>
        <w:rPr>
          <w:sz w:val="24"/>
        </w:rPr>
      </w:pPr>
      <w:r>
        <w:rPr>
          <w:sz w:val="24"/>
        </w:rPr>
        <w:t>Hierbij verklaart ondergetekende, ouders/verzorger van:</w:t>
      </w:r>
    </w:p>
    <w:p w14:paraId="73C7B66A" w14:textId="77777777" w:rsidR="0046735B" w:rsidRDefault="0046735B" w:rsidP="0046735B">
      <w:pPr>
        <w:spacing w:after="0" w:line="240" w:lineRule="auto"/>
        <w:rPr>
          <w:sz w:val="24"/>
        </w:rPr>
      </w:pPr>
    </w:p>
    <w:p w14:paraId="4FADF7CB" w14:textId="77777777" w:rsidR="0046735B" w:rsidRDefault="0046735B" w:rsidP="0046735B">
      <w:pPr>
        <w:spacing w:after="0" w:line="240" w:lineRule="auto"/>
        <w:rPr>
          <w:sz w:val="24"/>
        </w:rPr>
      </w:pPr>
      <w:r>
        <w:rPr>
          <w:sz w:val="24"/>
        </w:rPr>
        <w:t>……………………………………………………………………..………………………… uit groep ………</w:t>
      </w:r>
    </w:p>
    <w:p w14:paraId="6008072D" w14:textId="77777777" w:rsidR="0046735B" w:rsidRDefault="0046735B" w:rsidP="0046735B">
      <w:pPr>
        <w:spacing w:after="0" w:line="240" w:lineRule="auto"/>
        <w:rPr>
          <w:sz w:val="24"/>
        </w:rPr>
      </w:pPr>
    </w:p>
    <w:p w14:paraId="2F0840C9" w14:textId="77777777" w:rsidR="0046735B" w:rsidRPr="00A71006" w:rsidRDefault="0046735B" w:rsidP="0046735B">
      <w:pPr>
        <w:spacing w:after="0" w:line="240" w:lineRule="auto"/>
        <w:rPr>
          <w:sz w:val="24"/>
        </w:rPr>
      </w:pPr>
      <w:r>
        <w:rPr>
          <w:sz w:val="24"/>
        </w:rPr>
        <w:t>……………………………………………………………………..………………………… uit groep ………</w:t>
      </w:r>
    </w:p>
    <w:p w14:paraId="6AAA2706" w14:textId="77777777" w:rsidR="0046735B" w:rsidRDefault="0046735B" w:rsidP="0046735B">
      <w:pPr>
        <w:spacing w:after="0" w:line="240" w:lineRule="auto"/>
        <w:rPr>
          <w:sz w:val="24"/>
        </w:rPr>
      </w:pPr>
    </w:p>
    <w:p w14:paraId="1CA80060" w14:textId="77777777" w:rsidR="0046735B" w:rsidRPr="00A71006" w:rsidRDefault="0046735B" w:rsidP="0046735B">
      <w:pPr>
        <w:spacing w:after="0" w:line="240" w:lineRule="auto"/>
        <w:rPr>
          <w:sz w:val="24"/>
        </w:rPr>
      </w:pPr>
      <w:r>
        <w:rPr>
          <w:sz w:val="24"/>
        </w:rPr>
        <w:t>……………………………………………………………………..………………………… uit groep ………</w:t>
      </w:r>
    </w:p>
    <w:p w14:paraId="74232BA1" w14:textId="77777777" w:rsidR="0046735B" w:rsidRDefault="0046735B" w:rsidP="0046735B">
      <w:pPr>
        <w:spacing w:after="0" w:line="240" w:lineRule="auto"/>
        <w:rPr>
          <w:sz w:val="24"/>
        </w:rPr>
      </w:pPr>
    </w:p>
    <w:p w14:paraId="044DA7A5" w14:textId="77777777" w:rsidR="0046735B" w:rsidRPr="00A71006" w:rsidRDefault="0046735B" w:rsidP="0046735B">
      <w:pPr>
        <w:spacing w:after="0" w:line="240" w:lineRule="auto"/>
        <w:rPr>
          <w:sz w:val="24"/>
        </w:rPr>
      </w:pPr>
      <w:r>
        <w:rPr>
          <w:sz w:val="24"/>
        </w:rPr>
        <w:t>……………………………………………………………………..………………………… uit groep ………</w:t>
      </w:r>
    </w:p>
    <w:p w14:paraId="322504A3" w14:textId="77777777" w:rsidR="0046735B" w:rsidRDefault="0046735B" w:rsidP="0046735B">
      <w:pPr>
        <w:spacing w:after="0" w:line="240" w:lineRule="auto"/>
        <w:rPr>
          <w:sz w:val="24"/>
        </w:rPr>
      </w:pPr>
    </w:p>
    <w:p w14:paraId="2E3384C0" w14:textId="77777777" w:rsidR="0046735B" w:rsidRDefault="0046735B" w:rsidP="0046735B">
      <w:pPr>
        <w:spacing w:after="0" w:line="240" w:lineRule="auto"/>
        <w:rPr>
          <w:sz w:val="24"/>
        </w:rPr>
      </w:pPr>
      <w:r>
        <w:rPr>
          <w:sz w:val="24"/>
        </w:rPr>
        <w:t xml:space="preserve">dat foto’s en video’s door </w:t>
      </w:r>
      <w:proofErr w:type="spellStart"/>
      <w:r>
        <w:rPr>
          <w:sz w:val="24"/>
        </w:rPr>
        <w:t>sws</w:t>
      </w:r>
      <w:proofErr w:type="spellEnd"/>
      <w:r>
        <w:rPr>
          <w:sz w:val="24"/>
        </w:rPr>
        <w:t xml:space="preserve"> </w:t>
      </w:r>
      <w:proofErr w:type="spellStart"/>
      <w:r>
        <w:rPr>
          <w:sz w:val="24"/>
        </w:rPr>
        <w:t>Fondali</w:t>
      </w:r>
      <w:proofErr w:type="spellEnd"/>
      <w:r>
        <w:rPr>
          <w:sz w:val="24"/>
        </w:rPr>
        <w:t xml:space="preserve"> gebruikt mogen worden*:</w:t>
      </w:r>
    </w:p>
    <w:p w14:paraId="0978982A" w14:textId="77777777" w:rsidR="0046735B" w:rsidRDefault="0046735B" w:rsidP="0046735B">
      <w:pPr>
        <w:spacing w:after="0" w:line="240" w:lineRule="auto"/>
        <w:rPr>
          <w:sz w:val="24"/>
        </w:rPr>
      </w:pPr>
    </w:p>
    <w:p w14:paraId="727231A3" w14:textId="654E52A4" w:rsidR="0046735B" w:rsidRPr="00263B53" w:rsidRDefault="00B1193A" w:rsidP="0B7100CA">
      <w:pPr>
        <w:pStyle w:val="Lijstalinea"/>
        <w:numPr>
          <w:ilvl w:val="0"/>
          <w:numId w:val="1"/>
        </w:numPr>
        <w:spacing w:after="0" w:line="240" w:lineRule="auto"/>
        <w:rPr>
          <w:sz w:val="24"/>
          <w:szCs w:val="24"/>
        </w:rPr>
      </w:pPr>
      <w:r w:rsidRPr="0B7100CA">
        <w:rPr>
          <w:sz w:val="24"/>
          <w:szCs w:val="24"/>
        </w:rPr>
        <w:t>O</w:t>
      </w:r>
      <w:r w:rsidR="0046735B" w:rsidRPr="0B7100CA">
        <w:rPr>
          <w:sz w:val="24"/>
          <w:szCs w:val="24"/>
        </w:rPr>
        <w:t xml:space="preserve">p </w:t>
      </w:r>
      <w:proofErr w:type="spellStart"/>
      <w:r w:rsidR="0046735B" w:rsidRPr="0B7100CA">
        <w:rPr>
          <w:sz w:val="24"/>
          <w:szCs w:val="24"/>
        </w:rPr>
        <w:t>Parro</w:t>
      </w:r>
      <w:proofErr w:type="spellEnd"/>
      <w:r w:rsidR="0046735B" w:rsidRPr="0B7100CA">
        <w:rPr>
          <w:sz w:val="24"/>
          <w:szCs w:val="24"/>
        </w:rPr>
        <w:t>: een besloten app (alleen toegankelijk voor ouders</w:t>
      </w:r>
      <w:r w:rsidR="4C5DF531" w:rsidRPr="0B7100CA">
        <w:rPr>
          <w:sz w:val="24"/>
          <w:szCs w:val="24"/>
        </w:rPr>
        <w:t xml:space="preserve"> uit de groep van uw kind</w:t>
      </w:r>
      <w:r w:rsidR="0046735B" w:rsidRPr="0B7100CA">
        <w:rPr>
          <w:sz w:val="24"/>
          <w:szCs w:val="24"/>
        </w:rPr>
        <w:t>).</w:t>
      </w:r>
    </w:p>
    <w:p w14:paraId="21E724C4" w14:textId="77777777" w:rsidR="0046735B" w:rsidRPr="00263B53" w:rsidRDefault="0046735B" w:rsidP="0046735B">
      <w:pPr>
        <w:pStyle w:val="Lijstalinea"/>
        <w:numPr>
          <w:ilvl w:val="0"/>
          <w:numId w:val="1"/>
        </w:numPr>
        <w:spacing w:after="0" w:line="240" w:lineRule="auto"/>
        <w:rPr>
          <w:sz w:val="24"/>
        </w:rPr>
      </w:pPr>
      <w:r>
        <w:rPr>
          <w:sz w:val="24"/>
        </w:rPr>
        <w:t>In verschillende schooldocumenten zoals: de nieuwsbrief, de schoolgids, schoolkalender en het kleuterboekje.</w:t>
      </w:r>
    </w:p>
    <w:p w14:paraId="3B7A3212" w14:textId="1F27B811" w:rsidR="0046735B" w:rsidRDefault="00B1193A" w:rsidP="0046735B">
      <w:pPr>
        <w:pStyle w:val="Lijstalinea"/>
        <w:numPr>
          <w:ilvl w:val="0"/>
          <w:numId w:val="1"/>
        </w:numPr>
        <w:spacing w:after="0" w:line="240" w:lineRule="auto"/>
        <w:rPr>
          <w:sz w:val="24"/>
          <w:szCs w:val="24"/>
        </w:rPr>
      </w:pPr>
      <w:r w:rsidRPr="6CDED4E3">
        <w:rPr>
          <w:sz w:val="24"/>
          <w:szCs w:val="24"/>
        </w:rPr>
        <w:t>O</w:t>
      </w:r>
      <w:r w:rsidR="0046735B" w:rsidRPr="6CDED4E3">
        <w:rPr>
          <w:sz w:val="24"/>
          <w:szCs w:val="24"/>
        </w:rPr>
        <w:t>p de website van de school.</w:t>
      </w:r>
    </w:p>
    <w:p w14:paraId="2D6353BC" w14:textId="6E8E384B" w:rsidR="6CDED4E3" w:rsidRDefault="6CDED4E3" w:rsidP="6CDED4E3">
      <w:pPr>
        <w:spacing w:after="0" w:line="240" w:lineRule="auto"/>
        <w:rPr>
          <w:sz w:val="24"/>
          <w:szCs w:val="24"/>
        </w:rPr>
      </w:pPr>
    </w:p>
    <w:p w14:paraId="5A92EC73" w14:textId="1449567B" w:rsidR="3313632F" w:rsidRDefault="3313632F" w:rsidP="6CDED4E3">
      <w:pPr>
        <w:spacing w:after="0" w:line="240" w:lineRule="auto"/>
        <w:rPr>
          <w:sz w:val="24"/>
          <w:szCs w:val="24"/>
        </w:rPr>
      </w:pPr>
      <w:r w:rsidRPr="6CDED4E3">
        <w:rPr>
          <w:sz w:val="24"/>
          <w:szCs w:val="24"/>
        </w:rPr>
        <w:t>dat persoonsgegevens gebruikt mogen worden voor*:</w:t>
      </w:r>
    </w:p>
    <w:p w14:paraId="59DF9F39" w14:textId="6E360BB4" w:rsidR="0046735B" w:rsidRPr="00A8612E" w:rsidRDefault="0046735B" w:rsidP="0046735B">
      <w:pPr>
        <w:pStyle w:val="Lijstalinea"/>
        <w:numPr>
          <w:ilvl w:val="0"/>
          <w:numId w:val="1"/>
        </w:numPr>
        <w:spacing w:after="0" w:line="240" w:lineRule="auto"/>
        <w:rPr>
          <w:sz w:val="24"/>
          <w:szCs w:val="24"/>
        </w:rPr>
      </w:pPr>
      <w:r w:rsidRPr="0B7100CA">
        <w:rPr>
          <w:sz w:val="24"/>
          <w:szCs w:val="24"/>
        </w:rPr>
        <w:t>Bi</w:t>
      </w:r>
      <w:r w:rsidR="722FCF5C" w:rsidRPr="0B7100CA">
        <w:rPr>
          <w:sz w:val="24"/>
          <w:szCs w:val="24"/>
        </w:rPr>
        <w:t>bliotheek</w:t>
      </w:r>
    </w:p>
    <w:p w14:paraId="72EC40DE" w14:textId="77777777" w:rsidR="0046735B" w:rsidRPr="00A8612E" w:rsidRDefault="0046735B" w:rsidP="0046735B">
      <w:pPr>
        <w:pStyle w:val="Lijstalinea"/>
        <w:numPr>
          <w:ilvl w:val="0"/>
          <w:numId w:val="1"/>
        </w:numPr>
        <w:spacing w:after="0" w:line="240" w:lineRule="auto"/>
        <w:rPr>
          <w:sz w:val="24"/>
          <w:szCs w:val="24"/>
        </w:rPr>
      </w:pPr>
      <w:r w:rsidRPr="00A8612E">
        <w:rPr>
          <w:sz w:val="24"/>
          <w:szCs w:val="24"/>
        </w:rPr>
        <w:t>Noodlijst BHV ontruimingsplan (naam en telefoonnummer)</w:t>
      </w:r>
    </w:p>
    <w:p w14:paraId="6C818BD1" w14:textId="77777777" w:rsidR="0046735B" w:rsidRDefault="0046735B" w:rsidP="0046735B">
      <w:pPr>
        <w:spacing w:after="0" w:line="240" w:lineRule="auto"/>
        <w:rPr>
          <w:sz w:val="24"/>
        </w:rPr>
      </w:pPr>
    </w:p>
    <w:p w14:paraId="40DDC4D7" w14:textId="77777777" w:rsidR="0046735B" w:rsidRDefault="0046735B" w:rsidP="0046735B">
      <w:pPr>
        <w:spacing w:after="0" w:line="240" w:lineRule="auto"/>
        <w:rPr>
          <w:sz w:val="24"/>
        </w:rPr>
      </w:pPr>
      <w:r>
        <w:rPr>
          <w:sz w:val="24"/>
        </w:rPr>
        <w:t>*aankruisen waarvoor u toestemming geeft.</w:t>
      </w:r>
    </w:p>
    <w:p w14:paraId="0EE92697" w14:textId="77777777" w:rsidR="0046735B" w:rsidRDefault="0046735B" w:rsidP="0046735B">
      <w:pPr>
        <w:spacing w:after="0" w:line="240" w:lineRule="auto"/>
        <w:rPr>
          <w:sz w:val="24"/>
        </w:rPr>
      </w:pPr>
    </w:p>
    <w:p w14:paraId="217A21E2" w14:textId="77777777" w:rsidR="0046735B" w:rsidRDefault="0046735B" w:rsidP="0046735B">
      <w:pPr>
        <w:spacing w:after="0" w:line="240" w:lineRule="auto"/>
        <w:rPr>
          <w:sz w:val="24"/>
        </w:rPr>
      </w:pPr>
      <w:r>
        <w:rPr>
          <w:sz w:val="24"/>
        </w:rPr>
        <w:t>Datum:</w:t>
      </w:r>
      <w:r>
        <w:rPr>
          <w:sz w:val="24"/>
        </w:rPr>
        <w:tab/>
      </w:r>
      <w:r>
        <w:rPr>
          <w:sz w:val="24"/>
        </w:rPr>
        <w:tab/>
      </w:r>
      <w:r>
        <w:rPr>
          <w:sz w:val="24"/>
        </w:rPr>
        <w:tab/>
      </w:r>
      <w:r>
        <w:rPr>
          <w:sz w:val="24"/>
        </w:rPr>
        <w:tab/>
        <w:t>………………………………………………………………………………………</w:t>
      </w:r>
    </w:p>
    <w:p w14:paraId="6572A953" w14:textId="77777777" w:rsidR="0046735B" w:rsidRDefault="0046735B" w:rsidP="0046735B">
      <w:pPr>
        <w:spacing w:after="0" w:line="240" w:lineRule="auto"/>
        <w:rPr>
          <w:sz w:val="24"/>
        </w:rPr>
      </w:pPr>
    </w:p>
    <w:tbl>
      <w:tblPr>
        <w:tblStyle w:val="Rastertabel4-Accent1"/>
        <w:tblW w:w="9134" w:type="dxa"/>
        <w:jc w:val="center"/>
        <w:tblLook w:val="04A0" w:firstRow="1" w:lastRow="0" w:firstColumn="1" w:lastColumn="0" w:noHBand="0" w:noVBand="1"/>
      </w:tblPr>
      <w:tblGrid>
        <w:gridCol w:w="2130"/>
        <w:gridCol w:w="3430"/>
        <w:gridCol w:w="3541"/>
        <w:gridCol w:w="33"/>
      </w:tblGrid>
      <w:tr w:rsidR="00527CC7" w14:paraId="687C9A4A" w14:textId="77777777" w:rsidTr="0B7100CA">
        <w:trPr>
          <w:cnfStyle w:val="100000000000" w:firstRow="1" w:lastRow="0" w:firstColumn="0" w:lastColumn="0" w:oddVBand="0" w:evenVBand="0" w:oddHBand="0" w:evenHBand="0" w:firstRowFirstColumn="0" w:firstRowLastColumn="0" w:lastRowFirstColumn="0" w:lastRowLastColumn="0"/>
          <w:trHeight w:val="303"/>
          <w:jc w:val="center"/>
        </w:trPr>
        <w:tc>
          <w:tcPr>
            <w:cnfStyle w:val="001000000000" w:firstRow="0" w:lastRow="0" w:firstColumn="1" w:lastColumn="0" w:oddVBand="0" w:evenVBand="0" w:oddHBand="0" w:evenHBand="0" w:firstRowFirstColumn="0" w:firstRowLastColumn="0" w:lastRowFirstColumn="0" w:lastRowLastColumn="0"/>
            <w:tcW w:w="2130" w:type="dxa"/>
          </w:tcPr>
          <w:p w14:paraId="67222206" w14:textId="77777777" w:rsidR="00527CC7" w:rsidRDefault="00527CC7" w:rsidP="0046735B">
            <w:pPr>
              <w:rPr>
                <w:sz w:val="24"/>
                <w:szCs w:val="24"/>
              </w:rPr>
            </w:pPr>
          </w:p>
        </w:tc>
        <w:tc>
          <w:tcPr>
            <w:tcW w:w="3430" w:type="dxa"/>
          </w:tcPr>
          <w:p w14:paraId="23802A21" w14:textId="6EFB8627" w:rsidR="00527CC7" w:rsidRDefault="001D36CB" w:rsidP="0046735B">
            <w:pP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 xml:space="preserve">Ouder/verzorger 1 </w:t>
            </w:r>
          </w:p>
        </w:tc>
        <w:tc>
          <w:tcPr>
            <w:tcW w:w="3574" w:type="dxa"/>
            <w:gridSpan w:val="2"/>
          </w:tcPr>
          <w:p w14:paraId="06DD07B0" w14:textId="351A4EF2" w:rsidR="00527CC7" w:rsidRDefault="001D36CB" w:rsidP="0046735B">
            <w:pP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 xml:space="preserve">Ouder/verzorger 2 </w:t>
            </w:r>
          </w:p>
        </w:tc>
      </w:tr>
      <w:tr w:rsidR="00527CC7" w14:paraId="17800405" w14:textId="77777777" w:rsidTr="0B7100CA">
        <w:trPr>
          <w:cnfStyle w:val="000000100000" w:firstRow="0" w:lastRow="0" w:firstColumn="0" w:lastColumn="0" w:oddVBand="0" w:evenVBand="0" w:oddHBand="1" w:evenHBand="0" w:firstRowFirstColumn="0" w:firstRowLastColumn="0" w:lastRowFirstColumn="0" w:lastRowLastColumn="0"/>
          <w:trHeight w:val="311"/>
          <w:jc w:val="center"/>
        </w:trPr>
        <w:tc>
          <w:tcPr>
            <w:cnfStyle w:val="001000000000" w:firstRow="0" w:lastRow="0" w:firstColumn="1" w:lastColumn="0" w:oddVBand="0" w:evenVBand="0" w:oddHBand="0" w:evenHBand="0" w:firstRowFirstColumn="0" w:firstRowLastColumn="0" w:lastRowFirstColumn="0" w:lastRowLastColumn="0"/>
            <w:tcW w:w="2130" w:type="dxa"/>
          </w:tcPr>
          <w:p w14:paraId="0F38014C" w14:textId="4314FABA" w:rsidR="00527CC7" w:rsidRDefault="00527CC7" w:rsidP="0046735B">
            <w:pPr>
              <w:rPr>
                <w:sz w:val="24"/>
                <w:szCs w:val="24"/>
              </w:rPr>
            </w:pPr>
            <w:r>
              <w:rPr>
                <w:sz w:val="24"/>
                <w:szCs w:val="24"/>
              </w:rPr>
              <w:t>Naam</w:t>
            </w:r>
            <w:r w:rsidR="001D36CB">
              <w:rPr>
                <w:sz w:val="24"/>
                <w:szCs w:val="24"/>
              </w:rPr>
              <w:t xml:space="preserve">: </w:t>
            </w:r>
          </w:p>
        </w:tc>
        <w:tc>
          <w:tcPr>
            <w:tcW w:w="3430" w:type="dxa"/>
          </w:tcPr>
          <w:p w14:paraId="2D34ACAE" w14:textId="77777777" w:rsidR="00527CC7" w:rsidRDefault="00527CC7" w:rsidP="0046735B">
            <w:pPr>
              <w:cnfStyle w:val="000000100000" w:firstRow="0" w:lastRow="0" w:firstColumn="0" w:lastColumn="0" w:oddVBand="0" w:evenVBand="0" w:oddHBand="1" w:evenHBand="0" w:firstRowFirstColumn="0" w:firstRowLastColumn="0" w:lastRowFirstColumn="0" w:lastRowLastColumn="0"/>
              <w:rPr>
                <w:sz w:val="24"/>
                <w:szCs w:val="24"/>
              </w:rPr>
            </w:pPr>
          </w:p>
          <w:p w14:paraId="7296701C" w14:textId="66A0A311" w:rsidR="001D36CB" w:rsidRDefault="001D36CB" w:rsidP="0046735B">
            <w:pPr>
              <w:cnfStyle w:val="000000100000" w:firstRow="0" w:lastRow="0" w:firstColumn="0" w:lastColumn="0" w:oddVBand="0" w:evenVBand="0" w:oddHBand="1" w:evenHBand="0" w:firstRowFirstColumn="0" w:firstRowLastColumn="0" w:lastRowFirstColumn="0" w:lastRowLastColumn="0"/>
              <w:rPr>
                <w:sz w:val="24"/>
                <w:szCs w:val="24"/>
              </w:rPr>
            </w:pPr>
          </w:p>
        </w:tc>
        <w:tc>
          <w:tcPr>
            <w:tcW w:w="3574" w:type="dxa"/>
            <w:gridSpan w:val="2"/>
          </w:tcPr>
          <w:p w14:paraId="1057E886" w14:textId="77777777" w:rsidR="00527CC7" w:rsidRDefault="00527CC7" w:rsidP="0046735B">
            <w:pPr>
              <w:cnfStyle w:val="000000100000" w:firstRow="0" w:lastRow="0" w:firstColumn="0" w:lastColumn="0" w:oddVBand="0" w:evenVBand="0" w:oddHBand="1" w:evenHBand="0" w:firstRowFirstColumn="0" w:firstRowLastColumn="0" w:lastRowFirstColumn="0" w:lastRowLastColumn="0"/>
              <w:rPr>
                <w:sz w:val="24"/>
                <w:szCs w:val="24"/>
              </w:rPr>
            </w:pPr>
          </w:p>
        </w:tc>
      </w:tr>
      <w:tr w:rsidR="001D36CB" w14:paraId="3B344A8F" w14:textId="77777777" w:rsidTr="0B7100CA">
        <w:trPr>
          <w:gridAfter w:val="1"/>
          <w:wAfter w:w="33" w:type="dxa"/>
          <w:trHeight w:val="303"/>
          <w:jc w:val="center"/>
        </w:trPr>
        <w:tc>
          <w:tcPr>
            <w:cnfStyle w:val="001000000000" w:firstRow="0" w:lastRow="0" w:firstColumn="1" w:lastColumn="0" w:oddVBand="0" w:evenVBand="0" w:oddHBand="0" w:evenHBand="0" w:firstRowFirstColumn="0" w:firstRowLastColumn="0" w:lastRowFirstColumn="0" w:lastRowLastColumn="0"/>
            <w:tcW w:w="2130" w:type="dxa"/>
          </w:tcPr>
          <w:p w14:paraId="7A360E74" w14:textId="64B4388B" w:rsidR="001D36CB" w:rsidRDefault="001D36CB" w:rsidP="0046735B">
            <w:pPr>
              <w:rPr>
                <w:sz w:val="24"/>
                <w:szCs w:val="24"/>
              </w:rPr>
            </w:pPr>
            <w:r>
              <w:rPr>
                <w:sz w:val="24"/>
                <w:szCs w:val="24"/>
              </w:rPr>
              <w:t xml:space="preserve">Telefoonnummer: </w:t>
            </w:r>
          </w:p>
        </w:tc>
        <w:tc>
          <w:tcPr>
            <w:tcW w:w="3430" w:type="dxa"/>
          </w:tcPr>
          <w:p w14:paraId="74282FDC" w14:textId="77777777" w:rsidR="001D36CB" w:rsidRDefault="001D36CB" w:rsidP="0046735B">
            <w:pPr>
              <w:cnfStyle w:val="000000000000" w:firstRow="0" w:lastRow="0" w:firstColumn="0" w:lastColumn="0" w:oddVBand="0" w:evenVBand="0" w:oddHBand="0" w:evenHBand="0" w:firstRowFirstColumn="0" w:firstRowLastColumn="0" w:lastRowFirstColumn="0" w:lastRowLastColumn="0"/>
              <w:rPr>
                <w:sz w:val="24"/>
                <w:szCs w:val="24"/>
              </w:rPr>
            </w:pPr>
          </w:p>
          <w:p w14:paraId="06D57A98" w14:textId="076D9882" w:rsidR="001D36CB" w:rsidRDefault="001D36CB" w:rsidP="0046735B">
            <w:pPr>
              <w:cnfStyle w:val="000000000000" w:firstRow="0" w:lastRow="0" w:firstColumn="0" w:lastColumn="0" w:oddVBand="0" w:evenVBand="0" w:oddHBand="0" w:evenHBand="0" w:firstRowFirstColumn="0" w:firstRowLastColumn="0" w:lastRowFirstColumn="0" w:lastRowLastColumn="0"/>
              <w:rPr>
                <w:sz w:val="24"/>
                <w:szCs w:val="24"/>
              </w:rPr>
            </w:pPr>
          </w:p>
        </w:tc>
        <w:tc>
          <w:tcPr>
            <w:tcW w:w="3541" w:type="dxa"/>
          </w:tcPr>
          <w:p w14:paraId="46CCD5D6" w14:textId="77777777" w:rsidR="001D36CB" w:rsidRDefault="001D36CB" w:rsidP="0046735B">
            <w:pPr>
              <w:cnfStyle w:val="000000000000" w:firstRow="0" w:lastRow="0" w:firstColumn="0" w:lastColumn="0" w:oddVBand="0" w:evenVBand="0" w:oddHBand="0" w:evenHBand="0" w:firstRowFirstColumn="0" w:firstRowLastColumn="0" w:lastRowFirstColumn="0" w:lastRowLastColumn="0"/>
              <w:rPr>
                <w:sz w:val="24"/>
                <w:szCs w:val="24"/>
              </w:rPr>
            </w:pPr>
          </w:p>
        </w:tc>
      </w:tr>
      <w:tr w:rsidR="001D36CB" w14:paraId="40028170" w14:textId="77777777" w:rsidTr="0B7100CA">
        <w:trPr>
          <w:cnfStyle w:val="000000100000" w:firstRow="0" w:lastRow="0" w:firstColumn="0" w:lastColumn="0" w:oddVBand="0" w:evenVBand="0" w:oddHBand="1" w:evenHBand="0" w:firstRowFirstColumn="0" w:firstRowLastColumn="0" w:lastRowFirstColumn="0" w:lastRowLastColumn="0"/>
          <w:trHeight w:val="311"/>
          <w:jc w:val="center"/>
        </w:trPr>
        <w:tc>
          <w:tcPr>
            <w:cnfStyle w:val="001000000000" w:firstRow="0" w:lastRow="0" w:firstColumn="1" w:lastColumn="0" w:oddVBand="0" w:evenVBand="0" w:oddHBand="0" w:evenHBand="0" w:firstRowFirstColumn="0" w:firstRowLastColumn="0" w:lastRowFirstColumn="0" w:lastRowLastColumn="0"/>
            <w:tcW w:w="2130" w:type="dxa"/>
          </w:tcPr>
          <w:p w14:paraId="6C729FD0" w14:textId="56F2A88F" w:rsidR="001D36CB" w:rsidRDefault="001D36CB" w:rsidP="0046735B">
            <w:pPr>
              <w:rPr>
                <w:sz w:val="24"/>
                <w:szCs w:val="24"/>
              </w:rPr>
            </w:pPr>
            <w:r>
              <w:rPr>
                <w:sz w:val="24"/>
                <w:szCs w:val="24"/>
              </w:rPr>
              <w:t xml:space="preserve">Datum: </w:t>
            </w:r>
          </w:p>
        </w:tc>
        <w:tc>
          <w:tcPr>
            <w:tcW w:w="3430" w:type="dxa"/>
          </w:tcPr>
          <w:p w14:paraId="3925C6CB" w14:textId="77777777" w:rsidR="001D36CB" w:rsidRDefault="001D36CB" w:rsidP="0046735B">
            <w:pPr>
              <w:cnfStyle w:val="000000100000" w:firstRow="0" w:lastRow="0" w:firstColumn="0" w:lastColumn="0" w:oddVBand="0" w:evenVBand="0" w:oddHBand="1" w:evenHBand="0" w:firstRowFirstColumn="0" w:firstRowLastColumn="0" w:lastRowFirstColumn="0" w:lastRowLastColumn="0"/>
              <w:rPr>
                <w:sz w:val="24"/>
                <w:szCs w:val="24"/>
              </w:rPr>
            </w:pPr>
          </w:p>
          <w:p w14:paraId="4080F012" w14:textId="77777777" w:rsidR="001D36CB" w:rsidRDefault="001D36CB" w:rsidP="0046735B">
            <w:pPr>
              <w:cnfStyle w:val="000000100000" w:firstRow="0" w:lastRow="0" w:firstColumn="0" w:lastColumn="0" w:oddVBand="0" w:evenVBand="0" w:oddHBand="1" w:evenHBand="0" w:firstRowFirstColumn="0" w:firstRowLastColumn="0" w:lastRowFirstColumn="0" w:lastRowLastColumn="0"/>
              <w:rPr>
                <w:sz w:val="24"/>
                <w:szCs w:val="24"/>
              </w:rPr>
            </w:pPr>
          </w:p>
          <w:p w14:paraId="0469D84A" w14:textId="659FDA27" w:rsidR="001D36CB" w:rsidRDefault="001D36CB" w:rsidP="0046735B">
            <w:pPr>
              <w:cnfStyle w:val="000000100000" w:firstRow="0" w:lastRow="0" w:firstColumn="0" w:lastColumn="0" w:oddVBand="0" w:evenVBand="0" w:oddHBand="1" w:evenHBand="0" w:firstRowFirstColumn="0" w:firstRowLastColumn="0" w:lastRowFirstColumn="0" w:lastRowLastColumn="0"/>
              <w:rPr>
                <w:sz w:val="24"/>
                <w:szCs w:val="24"/>
              </w:rPr>
            </w:pPr>
          </w:p>
        </w:tc>
        <w:tc>
          <w:tcPr>
            <w:tcW w:w="3574" w:type="dxa"/>
            <w:gridSpan w:val="2"/>
          </w:tcPr>
          <w:p w14:paraId="6B9B4DBF" w14:textId="77777777" w:rsidR="001D36CB" w:rsidRDefault="001D36CB" w:rsidP="0046735B">
            <w:pPr>
              <w:cnfStyle w:val="000000100000" w:firstRow="0" w:lastRow="0" w:firstColumn="0" w:lastColumn="0" w:oddVBand="0" w:evenVBand="0" w:oddHBand="1" w:evenHBand="0" w:firstRowFirstColumn="0" w:firstRowLastColumn="0" w:lastRowFirstColumn="0" w:lastRowLastColumn="0"/>
              <w:rPr>
                <w:sz w:val="24"/>
                <w:szCs w:val="24"/>
              </w:rPr>
            </w:pPr>
          </w:p>
        </w:tc>
      </w:tr>
      <w:tr w:rsidR="001D36CB" w14:paraId="43C210A1" w14:textId="77777777" w:rsidTr="0B7100CA">
        <w:trPr>
          <w:gridAfter w:val="1"/>
          <w:wAfter w:w="33" w:type="dxa"/>
          <w:trHeight w:val="303"/>
          <w:jc w:val="center"/>
        </w:trPr>
        <w:tc>
          <w:tcPr>
            <w:cnfStyle w:val="001000000000" w:firstRow="0" w:lastRow="0" w:firstColumn="1" w:lastColumn="0" w:oddVBand="0" w:evenVBand="0" w:oddHBand="0" w:evenHBand="0" w:firstRowFirstColumn="0" w:firstRowLastColumn="0" w:lastRowFirstColumn="0" w:lastRowLastColumn="0"/>
            <w:tcW w:w="2130" w:type="dxa"/>
          </w:tcPr>
          <w:p w14:paraId="605BC17A" w14:textId="4202039E" w:rsidR="001D36CB" w:rsidRDefault="001D36CB" w:rsidP="0046735B">
            <w:pPr>
              <w:rPr>
                <w:sz w:val="24"/>
                <w:szCs w:val="24"/>
              </w:rPr>
            </w:pPr>
            <w:r>
              <w:rPr>
                <w:sz w:val="24"/>
                <w:szCs w:val="24"/>
              </w:rPr>
              <w:t xml:space="preserve">Handtekening: </w:t>
            </w:r>
          </w:p>
        </w:tc>
        <w:tc>
          <w:tcPr>
            <w:tcW w:w="3430" w:type="dxa"/>
          </w:tcPr>
          <w:p w14:paraId="5E831A9B" w14:textId="77777777" w:rsidR="001D36CB" w:rsidRDefault="001D36CB" w:rsidP="0046735B">
            <w:pPr>
              <w:cnfStyle w:val="000000000000" w:firstRow="0" w:lastRow="0" w:firstColumn="0" w:lastColumn="0" w:oddVBand="0" w:evenVBand="0" w:oddHBand="0" w:evenHBand="0" w:firstRowFirstColumn="0" w:firstRowLastColumn="0" w:lastRowFirstColumn="0" w:lastRowLastColumn="0"/>
              <w:rPr>
                <w:sz w:val="24"/>
                <w:szCs w:val="24"/>
              </w:rPr>
            </w:pPr>
          </w:p>
          <w:p w14:paraId="2523A4D8" w14:textId="77777777" w:rsidR="001D36CB" w:rsidRDefault="001D36CB" w:rsidP="0046735B">
            <w:pPr>
              <w:cnfStyle w:val="000000000000" w:firstRow="0" w:lastRow="0" w:firstColumn="0" w:lastColumn="0" w:oddVBand="0" w:evenVBand="0" w:oddHBand="0" w:evenHBand="0" w:firstRowFirstColumn="0" w:firstRowLastColumn="0" w:lastRowFirstColumn="0" w:lastRowLastColumn="0"/>
              <w:rPr>
                <w:sz w:val="24"/>
                <w:szCs w:val="24"/>
              </w:rPr>
            </w:pPr>
          </w:p>
          <w:p w14:paraId="3B1A3F76" w14:textId="2D86BD94" w:rsidR="001D36CB" w:rsidRDefault="001D36CB" w:rsidP="0046735B">
            <w:pPr>
              <w:cnfStyle w:val="000000000000" w:firstRow="0" w:lastRow="0" w:firstColumn="0" w:lastColumn="0" w:oddVBand="0" w:evenVBand="0" w:oddHBand="0" w:evenHBand="0" w:firstRowFirstColumn="0" w:firstRowLastColumn="0" w:lastRowFirstColumn="0" w:lastRowLastColumn="0"/>
              <w:rPr>
                <w:sz w:val="24"/>
                <w:szCs w:val="24"/>
              </w:rPr>
            </w:pPr>
          </w:p>
        </w:tc>
        <w:tc>
          <w:tcPr>
            <w:tcW w:w="3541" w:type="dxa"/>
          </w:tcPr>
          <w:p w14:paraId="7901590C" w14:textId="77777777" w:rsidR="001D36CB" w:rsidRDefault="001D36CB" w:rsidP="0046735B">
            <w:pPr>
              <w:cnfStyle w:val="000000000000" w:firstRow="0" w:lastRow="0" w:firstColumn="0" w:lastColumn="0" w:oddVBand="0" w:evenVBand="0" w:oddHBand="0" w:evenHBand="0" w:firstRowFirstColumn="0" w:firstRowLastColumn="0" w:lastRowFirstColumn="0" w:lastRowLastColumn="0"/>
              <w:rPr>
                <w:sz w:val="24"/>
                <w:szCs w:val="24"/>
              </w:rPr>
            </w:pPr>
          </w:p>
        </w:tc>
      </w:tr>
    </w:tbl>
    <w:p w14:paraId="1B7D4CAB" w14:textId="77777777" w:rsidR="001D36CB" w:rsidRPr="00101AAE" w:rsidRDefault="001D36CB" w:rsidP="001D36CB">
      <w:pPr>
        <w:spacing w:after="0" w:line="240" w:lineRule="auto"/>
        <w:rPr>
          <w:i/>
          <w:sz w:val="24"/>
        </w:rPr>
      </w:pPr>
      <w:r>
        <w:rPr>
          <w:i/>
          <w:sz w:val="24"/>
        </w:rPr>
        <w:t>*Beide ouders moeten t.a.v. uw gezamenlijke keuze toestemmen en tekenen.</w:t>
      </w:r>
    </w:p>
    <w:p w14:paraId="7DC01942" w14:textId="77777777" w:rsidR="001317FC" w:rsidRDefault="001317FC" w:rsidP="0046735B">
      <w:pPr>
        <w:spacing w:after="0" w:line="240" w:lineRule="auto"/>
        <w:rPr>
          <w:sz w:val="24"/>
          <w:szCs w:val="24"/>
        </w:rPr>
      </w:pPr>
    </w:p>
    <w:p w14:paraId="3DF95505" w14:textId="19A583DB" w:rsidR="00A8612E" w:rsidRDefault="001317FC" w:rsidP="0046735B">
      <w:pPr>
        <w:spacing w:after="0" w:line="240" w:lineRule="auto"/>
        <w:rPr>
          <w:sz w:val="24"/>
          <w:szCs w:val="24"/>
        </w:rPr>
      </w:pPr>
      <w:r>
        <w:rPr>
          <w:sz w:val="24"/>
          <w:szCs w:val="24"/>
        </w:rPr>
        <w:t>Evt. extra noodnummer:</w:t>
      </w:r>
    </w:p>
    <w:tbl>
      <w:tblPr>
        <w:tblStyle w:val="Rastertabel4-Accent1"/>
        <w:tblW w:w="9067" w:type="dxa"/>
        <w:jc w:val="center"/>
        <w:tblLook w:val="04A0" w:firstRow="1" w:lastRow="0" w:firstColumn="1" w:lastColumn="0" w:noHBand="0" w:noVBand="1"/>
      </w:tblPr>
      <w:tblGrid>
        <w:gridCol w:w="3022"/>
        <w:gridCol w:w="3022"/>
        <w:gridCol w:w="3023"/>
      </w:tblGrid>
      <w:tr w:rsidR="00443C50" w14:paraId="6E1CDC73" w14:textId="77777777" w:rsidTr="001317FC">
        <w:trPr>
          <w:cnfStyle w:val="100000000000" w:firstRow="1" w:lastRow="0" w:firstColumn="0" w:lastColumn="0" w:oddVBand="0" w:evenVBand="0" w:oddHBand="0" w:evenHBand="0" w:firstRowFirstColumn="0" w:firstRowLastColumn="0" w:lastRowFirstColumn="0" w:lastRowLastColumn="0"/>
          <w:trHeight w:val="291"/>
          <w:jc w:val="center"/>
        </w:trPr>
        <w:tc>
          <w:tcPr>
            <w:cnfStyle w:val="001000000000" w:firstRow="0" w:lastRow="0" w:firstColumn="1" w:lastColumn="0" w:oddVBand="0" w:evenVBand="0" w:oddHBand="0" w:evenHBand="0" w:firstRowFirstColumn="0" w:firstRowLastColumn="0" w:lastRowFirstColumn="0" w:lastRowLastColumn="0"/>
            <w:tcW w:w="3022" w:type="dxa"/>
          </w:tcPr>
          <w:p w14:paraId="487527C5" w14:textId="4F24C4C1" w:rsidR="00443C50" w:rsidRDefault="001317FC" w:rsidP="001317FC">
            <w:pPr>
              <w:rPr>
                <w:sz w:val="24"/>
                <w:szCs w:val="24"/>
              </w:rPr>
            </w:pPr>
            <w:r>
              <w:rPr>
                <w:sz w:val="24"/>
                <w:szCs w:val="24"/>
              </w:rPr>
              <w:t xml:space="preserve">Naam: </w:t>
            </w:r>
          </w:p>
        </w:tc>
        <w:tc>
          <w:tcPr>
            <w:tcW w:w="3022" w:type="dxa"/>
          </w:tcPr>
          <w:p w14:paraId="51838BD4" w14:textId="51249E3B" w:rsidR="00443C50" w:rsidRDefault="001317FC" w:rsidP="001317FC">
            <w:pP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 xml:space="preserve">Relatie tot kind: </w:t>
            </w:r>
          </w:p>
        </w:tc>
        <w:tc>
          <w:tcPr>
            <w:tcW w:w="3023" w:type="dxa"/>
          </w:tcPr>
          <w:p w14:paraId="3E9826FF" w14:textId="77777777" w:rsidR="00443C50" w:rsidRDefault="00443C50" w:rsidP="001317FC">
            <w:pP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 xml:space="preserve">Telefoonnummer: </w:t>
            </w:r>
          </w:p>
        </w:tc>
      </w:tr>
      <w:tr w:rsidR="00BE0497" w14:paraId="69FA149C" w14:textId="77777777" w:rsidTr="001317FC">
        <w:trPr>
          <w:cnfStyle w:val="000000100000" w:firstRow="0" w:lastRow="0" w:firstColumn="0" w:lastColumn="0" w:oddVBand="0" w:evenVBand="0" w:oddHBand="1" w:evenHBand="0" w:firstRowFirstColumn="0" w:firstRowLastColumn="0" w:lastRowFirstColumn="0" w:lastRowLastColumn="0"/>
          <w:trHeight w:val="291"/>
          <w:jc w:val="center"/>
        </w:trPr>
        <w:tc>
          <w:tcPr>
            <w:cnfStyle w:val="001000000000" w:firstRow="0" w:lastRow="0" w:firstColumn="1" w:lastColumn="0" w:oddVBand="0" w:evenVBand="0" w:oddHBand="0" w:evenHBand="0" w:firstRowFirstColumn="0" w:firstRowLastColumn="0" w:lastRowFirstColumn="0" w:lastRowLastColumn="0"/>
            <w:tcW w:w="3022" w:type="dxa"/>
          </w:tcPr>
          <w:p w14:paraId="4ACA086C" w14:textId="77777777" w:rsidR="00BE0497" w:rsidRDefault="00BE0497" w:rsidP="001317FC">
            <w:pPr>
              <w:rPr>
                <w:b w:val="0"/>
                <w:bCs w:val="0"/>
                <w:sz w:val="24"/>
                <w:szCs w:val="24"/>
              </w:rPr>
            </w:pPr>
          </w:p>
          <w:p w14:paraId="1A21729B" w14:textId="77777777" w:rsidR="001317FC" w:rsidRDefault="001317FC" w:rsidP="001317FC">
            <w:pPr>
              <w:rPr>
                <w:b w:val="0"/>
                <w:bCs w:val="0"/>
                <w:sz w:val="24"/>
                <w:szCs w:val="24"/>
              </w:rPr>
            </w:pPr>
          </w:p>
          <w:p w14:paraId="6CD3318E" w14:textId="77777777" w:rsidR="001317FC" w:rsidRDefault="001317FC" w:rsidP="001317FC">
            <w:pPr>
              <w:rPr>
                <w:sz w:val="24"/>
                <w:szCs w:val="24"/>
              </w:rPr>
            </w:pPr>
          </w:p>
        </w:tc>
        <w:tc>
          <w:tcPr>
            <w:tcW w:w="3022" w:type="dxa"/>
          </w:tcPr>
          <w:p w14:paraId="7D211815" w14:textId="77777777" w:rsidR="00BE0497" w:rsidRDefault="00BE0497" w:rsidP="001317FC">
            <w:pPr>
              <w:cnfStyle w:val="000000100000" w:firstRow="0" w:lastRow="0" w:firstColumn="0" w:lastColumn="0" w:oddVBand="0" w:evenVBand="0" w:oddHBand="1" w:evenHBand="0" w:firstRowFirstColumn="0" w:firstRowLastColumn="0" w:lastRowFirstColumn="0" w:lastRowLastColumn="0"/>
              <w:rPr>
                <w:sz w:val="24"/>
                <w:szCs w:val="24"/>
              </w:rPr>
            </w:pPr>
          </w:p>
        </w:tc>
        <w:tc>
          <w:tcPr>
            <w:tcW w:w="3023" w:type="dxa"/>
          </w:tcPr>
          <w:p w14:paraId="79A5D570" w14:textId="77777777" w:rsidR="00BE0497" w:rsidRDefault="00BE0497" w:rsidP="001317FC">
            <w:pPr>
              <w:cnfStyle w:val="000000100000" w:firstRow="0" w:lastRow="0" w:firstColumn="0" w:lastColumn="0" w:oddVBand="0" w:evenVBand="0" w:oddHBand="1" w:evenHBand="0" w:firstRowFirstColumn="0" w:firstRowLastColumn="0" w:lastRowFirstColumn="0" w:lastRowLastColumn="0"/>
              <w:rPr>
                <w:sz w:val="24"/>
                <w:szCs w:val="24"/>
              </w:rPr>
            </w:pPr>
          </w:p>
        </w:tc>
      </w:tr>
    </w:tbl>
    <w:p w14:paraId="035ECED1" w14:textId="6AAEBB02" w:rsidR="001D36CB" w:rsidRPr="00101AAE" w:rsidRDefault="001D36CB" w:rsidP="001317FC">
      <w:pPr>
        <w:spacing w:after="0" w:line="240" w:lineRule="auto"/>
        <w:rPr>
          <w:i/>
          <w:sz w:val="24"/>
        </w:rPr>
      </w:pPr>
    </w:p>
    <w:sectPr w:rsidR="001D36CB" w:rsidRPr="00101A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C01C7F"/>
    <w:multiLevelType w:val="hybridMultilevel"/>
    <w:tmpl w:val="DFB82E78"/>
    <w:lvl w:ilvl="0" w:tplc="EE8871E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35B"/>
    <w:rsid w:val="000E173B"/>
    <w:rsid w:val="00101AAE"/>
    <w:rsid w:val="00124769"/>
    <w:rsid w:val="001317FC"/>
    <w:rsid w:val="001D36CB"/>
    <w:rsid w:val="0020409A"/>
    <w:rsid w:val="002708F5"/>
    <w:rsid w:val="00443C50"/>
    <w:rsid w:val="0046735B"/>
    <w:rsid w:val="00527CC7"/>
    <w:rsid w:val="005B2A9A"/>
    <w:rsid w:val="00775774"/>
    <w:rsid w:val="008A75DB"/>
    <w:rsid w:val="008A7BB2"/>
    <w:rsid w:val="00A8612E"/>
    <w:rsid w:val="00B1193A"/>
    <w:rsid w:val="00B82B01"/>
    <w:rsid w:val="00BE0497"/>
    <w:rsid w:val="00D35CD6"/>
    <w:rsid w:val="00D97899"/>
    <w:rsid w:val="023176EA"/>
    <w:rsid w:val="06195C36"/>
    <w:rsid w:val="07D27B64"/>
    <w:rsid w:val="07F9106D"/>
    <w:rsid w:val="09297396"/>
    <w:rsid w:val="0996A4AC"/>
    <w:rsid w:val="0A7C23AF"/>
    <w:rsid w:val="0B006072"/>
    <w:rsid w:val="0B7100CA"/>
    <w:rsid w:val="0BCCD52C"/>
    <w:rsid w:val="10C5E721"/>
    <w:rsid w:val="1A99E734"/>
    <w:rsid w:val="1C02ED45"/>
    <w:rsid w:val="1C10644B"/>
    <w:rsid w:val="1E400942"/>
    <w:rsid w:val="238EA29A"/>
    <w:rsid w:val="27FDBF93"/>
    <w:rsid w:val="28B2DFE9"/>
    <w:rsid w:val="29F133B4"/>
    <w:rsid w:val="2F45D8AF"/>
    <w:rsid w:val="30646ECE"/>
    <w:rsid w:val="30A13453"/>
    <w:rsid w:val="3313632F"/>
    <w:rsid w:val="331A5187"/>
    <w:rsid w:val="33D1970A"/>
    <w:rsid w:val="3619C2C5"/>
    <w:rsid w:val="37253737"/>
    <w:rsid w:val="3CC01E4F"/>
    <w:rsid w:val="3FA25F7F"/>
    <w:rsid w:val="40C9BE31"/>
    <w:rsid w:val="413BF529"/>
    <w:rsid w:val="458CE0D5"/>
    <w:rsid w:val="4974AF34"/>
    <w:rsid w:val="49A664F2"/>
    <w:rsid w:val="4B66C1D0"/>
    <w:rsid w:val="4C5DF531"/>
    <w:rsid w:val="4EA72446"/>
    <w:rsid w:val="528FDCDF"/>
    <w:rsid w:val="53C82E19"/>
    <w:rsid w:val="5711A84A"/>
    <w:rsid w:val="5973D327"/>
    <w:rsid w:val="5C0605BF"/>
    <w:rsid w:val="5C8A5F83"/>
    <w:rsid w:val="5C9B0494"/>
    <w:rsid w:val="5D6F6384"/>
    <w:rsid w:val="5E38C0AA"/>
    <w:rsid w:val="631415B1"/>
    <w:rsid w:val="646385CB"/>
    <w:rsid w:val="657A1E73"/>
    <w:rsid w:val="67F9C98B"/>
    <w:rsid w:val="6A64C6E3"/>
    <w:rsid w:val="6A759789"/>
    <w:rsid w:val="6C166C76"/>
    <w:rsid w:val="6CDED4E3"/>
    <w:rsid w:val="6D282FA3"/>
    <w:rsid w:val="722FCF5C"/>
    <w:rsid w:val="762376F6"/>
    <w:rsid w:val="76FFFC32"/>
    <w:rsid w:val="773E36A9"/>
    <w:rsid w:val="7752219F"/>
    <w:rsid w:val="77B1D655"/>
    <w:rsid w:val="79FF66C3"/>
    <w:rsid w:val="7CB8A1DF"/>
    <w:rsid w:val="7E9AFAC3"/>
    <w:rsid w:val="7EDC002D"/>
    <w:rsid w:val="7EFB4EA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83D49"/>
  <w15:chartTrackingRefBased/>
  <w15:docId w15:val="{BEC66AE7-C335-4D13-A53E-362E05E9E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6735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6735B"/>
    <w:pPr>
      <w:ind w:left="720"/>
      <w:contextualSpacing/>
    </w:pPr>
  </w:style>
  <w:style w:type="character" w:styleId="Verwijzingopmerking">
    <w:name w:val="annotation reference"/>
    <w:basedOn w:val="Standaardalinea-lettertype"/>
    <w:uiPriority w:val="99"/>
    <w:semiHidden/>
    <w:unhideWhenUsed/>
    <w:rsid w:val="0046735B"/>
    <w:rPr>
      <w:sz w:val="16"/>
      <w:szCs w:val="16"/>
    </w:rPr>
  </w:style>
  <w:style w:type="paragraph" w:styleId="Tekstopmerking">
    <w:name w:val="annotation text"/>
    <w:basedOn w:val="Standaard"/>
    <w:link w:val="TekstopmerkingChar"/>
    <w:uiPriority w:val="99"/>
    <w:semiHidden/>
    <w:unhideWhenUsed/>
    <w:rsid w:val="0046735B"/>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6735B"/>
    <w:rPr>
      <w:sz w:val="20"/>
      <w:szCs w:val="20"/>
    </w:rPr>
  </w:style>
  <w:style w:type="paragraph" w:styleId="Ballontekst">
    <w:name w:val="Balloon Text"/>
    <w:basedOn w:val="Standaard"/>
    <w:link w:val="BallontekstChar"/>
    <w:uiPriority w:val="99"/>
    <w:semiHidden/>
    <w:unhideWhenUsed/>
    <w:rsid w:val="0046735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6735B"/>
    <w:rPr>
      <w:rFonts w:ascii="Segoe UI" w:hAnsi="Segoe UI" w:cs="Segoe UI"/>
      <w:sz w:val="18"/>
      <w:szCs w:val="18"/>
    </w:rPr>
  </w:style>
  <w:style w:type="paragraph" w:styleId="Onderwerpvanopmerking">
    <w:name w:val="annotation subject"/>
    <w:basedOn w:val="Tekstopmerking"/>
    <w:next w:val="Tekstopmerking"/>
    <w:link w:val="OnderwerpvanopmerkingChar"/>
    <w:uiPriority w:val="99"/>
    <w:semiHidden/>
    <w:unhideWhenUsed/>
    <w:rsid w:val="00B1193A"/>
    <w:rPr>
      <w:b/>
      <w:bCs/>
    </w:rPr>
  </w:style>
  <w:style w:type="character" w:customStyle="1" w:styleId="OnderwerpvanopmerkingChar">
    <w:name w:val="Onderwerp van opmerking Char"/>
    <w:basedOn w:val="TekstopmerkingChar"/>
    <w:link w:val="Onderwerpvanopmerking"/>
    <w:uiPriority w:val="99"/>
    <w:semiHidden/>
    <w:rsid w:val="00B1193A"/>
    <w:rPr>
      <w:b/>
      <w:bCs/>
      <w:sz w:val="20"/>
      <w:szCs w:val="20"/>
    </w:rPr>
  </w:style>
  <w:style w:type="character" w:styleId="Hyperlink">
    <w:name w:val="Hyperlink"/>
    <w:basedOn w:val="Standaardalinea-lettertype"/>
    <w:uiPriority w:val="99"/>
    <w:unhideWhenUsed/>
    <w:rsid w:val="005B2A9A"/>
    <w:rPr>
      <w:color w:val="0563C1" w:themeColor="hyperlink"/>
      <w:u w:val="single"/>
    </w:rPr>
  </w:style>
  <w:style w:type="table" w:styleId="Tabelraster">
    <w:name w:val="Table Grid"/>
    <w:basedOn w:val="Standaardtabel"/>
    <w:uiPriority w:val="39"/>
    <w:rsid w:val="00527C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astertabel4-Accent1">
    <w:name w:val="Grid Table 4 Accent 1"/>
    <w:basedOn w:val="Standaardtabel"/>
    <w:uiPriority w:val="49"/>
    <w:rsid w:val="001D36CB"/>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levomeerbibliothek.nl" TargetMode="External"/><Relationship Id="rId11" Type="http://schemas.openxmlformats.org/officeDocument/2006/relationships/customXml" Target="../customXml/item2.xml"/><Relationship Id="rId5" Type="http://schemas.openxmlformats.org/officeDocument/2006/relationships/image" Target="media/image1.jpeg"/><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ortaal Word Document" ma:contentTypeID="0x010100123482F69BE644099F14EF7A0F08174700A77DF65E2C814D2BA991827AFA3A4DCA008FC2A9FDADF12D4A9DD2299901072247" ma:contentTypeVersion="17" ma:contentTypeDescription="" ma:contentTypeScope="" ma:versionID="210c3bab201f733070ab409e7e72dc21">
  <xsd:schema xmlns:xsd="http://www.w3.org/2001/XMLSchema" xmlns:xs="http://www.w3.org/2001/XMLSchema" xmlns:p="http://schemas.microsoft.com/office/2006/metadata/properties" xmlns:ns2="ff2b7cea-cd6d-445a-a22b-4558bee40855" xmlns:ns3="f15b1116-be0b-4fa4-b89d-715d6e618fc0" xmlns:ns4="63c2834e-b587-437b-be19-e46ff4e991f8" targetNamespace="http://schemas.microsoft.com/office/2006/metadata/properties" ma:root="true" ma:fieldsID="5f49124023f97b3f58521aefc9d17a5c" ns2:_="" ns3:_="" ns4:_="">
    <xsd:import namespace="ff2b7cea-cd6d-445a-a22b-4558bee40855"/>
    <xsd:import namespace="f15b1116-be0b-4fa4-b89d-715d6e618fc0"/>
    <xsd:import namespace="63c2834e-b587-437b-be19-e46ff4e991f8"/>
    <xsd:element name="properties">
      <xsd:complexType>
        <xsd:sequence>
          <xsd:element name="documentManagement">
            <xsd:complexType>
              <xsd:all>
                <xsd:element ref="ns2:LitCategory_Note" minOccurs="0"/>
                <xsd:element ref="ns2:LitTag_Note" minOccurs="0"/>
                <xsd:element ref="ns2:TaxCatchAll" minOccurs="0"/>
                <xsd:element ref="ns2:TaxCatchAllLabel"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2b7cea-cd6d-445a-a22b-4558bee40855" elementFormDefault="qualified">
    <xsd:import namespace="http://schemas.microsoft.com/office/2006/documentManagement/types"/>
    <xsd:import namespace="http://schemas.microsoft.com/office/infopath/2007/PartnerControls"/>
    <xsd:element name="LitCategory_Note" ma:index="2" nillable="true" ma:taxonomy="true" ma:internalName="LitCategory_Note" ma:taxonomyFieldName="LitCategory" ma:displayName="Categorie" ma:fieldId="{39e012a4-b63e-4936-a4e9-2e0c2939ac1b}" ma:taxonomyMulti="true" ma:sspId="2b62fda1-405f-4eaa-8547-601d335f926f" ma:termSetId="0e1267cd-f9b3-4ddf-9161-5b2482fe58fb" ma:anchorId="00000000-0000-0000-0000-000000000000" ma:open="false" ma:isKeyword="false">
      <xsd:complexType>
        <xsd:sequence>
          <xsd:element ref="pc:Terms" minOccurs="0" maxOccurs="1"/>
        </xsd:sequence>
      </xsd:complexType>
    </xsd:element>
    <xsd:element name="LitTag_Note" ma:index="4" nillable="true" ma:taxonomy="true" ma:internalName="LitTag_Note" ma:taxonomyFieldName="LitTag" ma:displayName="Tag" ma:fieldId="{21515f04-1c08-4b94-a6ed-630436679ed3}" ma:taxonomyMulti="true" ma:sspId="2b62fda1-405f-4eaa-8547-601d335f926f" ma:termSetId="e280114f-29ed-4e4d-9e88-bc5440942cf0" ma:anchorId="00000000-0000-0000-0000-000000000000" ma:open="true" ma:isKeyword="false">
      <xsd:complexType>
        <xsd:sequence>
          <xsd:element ref="pc:Terms" minOccurs="0" maxOccurs="1"/>
        </xsd:sequence>
      </xsd:complexType>
    </xsd:element>
    <xsd:element name="TaxCatchAll" ma:index="9" nillable="true" ma:displayName="Catch-all-kolom van taxonomie" ma:hidden="true" ma:list="{94977626-1ff2-46a2-89d2-b01730bf3bdb}" ma:internalName="TaxCatchAll" ma:showField="CatchAllData" ma:web="ff2b7cea-cd6d-445a-a22b-4558bee40855">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Catch-all-kolom van taxonomie1" ma:hidden="true" ma:list="{94977626-1ff2-46a2-89d2-b01730bf3bdb}" ma:internalName="TaxCatchAllLabel" ma:readOnly="true" ma:showField="CatchAllDataLabel" ma:web="ff2b7cea-cd6d-445a-a22b-4558bee4085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15b1116-be0b-4fa4-b89d-715d6e618fc0"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c2834e-b587-437b-be19-e46ff4e991f8" elementFormDefault="qualified">
    <xsd:import namespace="http://schemas.microsoft.com/office/2006/documentManagement/types"/>
    <xsd:import namespace="http://schemas.microsoft.com/office/infopath/2007/PartnerControls"/>
    <xsd:element name="SharedWithUsers" ma:index="2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f2b7cea-cd6d-445a-a22b-4558bee40855"/>
    <LitCategory_Note xmlns="ff2b7cea-cd6d-445a-a22b-4558bee40855">
      <Terms xmlns="http://schemas.microsoft.com/office/infopath/2007/PartnerControls"/>
    </LitCategory_Note>
    <LitTag_Note xmlns="ff2b7cea-cd6d-445a-a22b-4558bee40855">
      <Terms xmlns="http://schemas.microsoft.com/office/infopath/2007/PartnerControls"/>
    </LitTag_Note>
  </documentManagement>
</p:properties>
</file>

<file path=customXml/itemProps1.xml><?xml version="1.0" encoding="utf-8"?>
<ds:datastoreItem xmlns:ds="http://schemas.openxmlformats.org/officeDocument/2006/customXml" ds:itemID="{7207D006-EE9A-40E7-AEF4-E4684ECC611D}"/>
</file>

<file path=customXml/itemProps2.xml><?xml version="1.0" encoding="utf-8"?>
<ds:datastoreItem xmlns:ds="http://schemas.openxmlformats.org/officeDocument/2006/customXml" ds:itemID="{769F5D71-28FC-4102-9404-AA7D454EA26D}"/>
</file>

<file path=customXml/itemProps3.xml><?xml version="1.0" encoding="utf-8"?>
<ds:datastoreItem xmlns:ds="http://schemas.openxmlformats.org/officeDocument/2006/customXml" ds:itemID="{D0AEC7E7-607D-464D-98B6-31AC64172155}"/>
</file>

<file path=docProps/app.xml><?xml version="1.0" encoding="utf-8"?>
<Properties xmlns="http://schemas.openxmlformats.org/officeDocument/2006/extended-properties" xmlns:vt="http://schemas.openxmlformats.org/officeDocument/2006/docPropsVTypes">
  <Template>Normal</Template>
  <TotalTime>1</TotalTime>
  <Pages>3</Pages>
  <Words>695</Words>
  <Characters>3826</Characters>
  <Application>Microsoft Office Word</Application>
  <DocSecurity>0</DocSecurity>
  <Lines>31</Lines>
  <Paragraphs>9</Paragraphs>
  <ScaleCrop>false</ScaleCrop>
  <Company/>
  <LinksUpToDate>false</LinksUpToDate>
  <CharactersWithSpaces>4512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Iris Buimer</dc:creator>
  <cp:keywords/>
  <dc:description/>
  <cp:lastModifiedBy>Aly Cuperus</cp:lastModifiedBy>
  <cp:revision>2</cp:revision>
  <dcterms:created xsi:type="dcterms:W3CDTF">2021-02-02T14:14:00Z</dcterms:created>
  <dcterms:modified xsi:type="dcterms:W3CDTF">2021-02-02T14:14:00Z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0x010100123482F69BE644099F14EF7A0F08174700A77DF65E2C814D2BA991827AFA3A4DCA008FC2A9FDADF12D4A9DD2299901072247</vt:lpwstr>
  </property>
</Properties>
</file>